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B15" w:rsidP="00FE2006" w:rsidRDefault="0016347C" w14:paraId="74E557E3" w14:textId="58D2FBB4">
      <w:pPr>
        <w:pStyle w:val="Heading1"/>
        <w:spacing w:before="2520"/>
      </w:pPr>
      <w:bookmarkStart w:name="_Toc122689909" w:id="0"/>
      <w:r>
        <w:t>Using your NDIS plan</w:t>
      </w:r>
    </w:p>
    <w:p w:rsidR="0016347C" w:rsidP="0016347C" w:rsidRDefault="0016347C" w14:paraId="645C892C" w14:textId="77777777">
      <w:pPr>
        <w:pStyle w:val="Title"/>
      </w:pPr>
      <w:r w:rsidRPr="0016347C">
        <w:t>This fact sheet will explain:</w:t>
      </w:r>
    </w:p>
    <w:p w:rsidR="0016347C" w:rsidP="0016347C" w:rsidRDefault="0016347C" w14:paraId="2AD1972D" w14:textId="77777777">
      <w:pPr>
        <w:pStyle w:val="Bullet"/>
        <w:rPr>
          <w:color w:val="6B2876" w:themeColor="text2"/>
          <w:sz w:val="32"/>
          <w:szCs w:val="32"/>
        </w:rPr>
      </w:pPr>
      <w:r w:rsidRPr="0016347C">
        <w:rPr>
          <w:color w:val="6B2876" w:themeColor="text2"/>
          <w:sz w:val="32"/>
          <w:szCs w:val="32"/>
        </w:rPr>
        <w:t>your plan implementation meeting</w:t>
      </w:r>
    </w:p>
    <w:p w:rsidR="0016347C" w:rsidP="0016347C" w:rsidRDefault="0016347C" w14:paraId="5C6B3A04" w14:textId="77777777">
      <w:pPr>
        <w:pStyle w:val="Bullet"/>
        <w:rPr>
          <w:color w:val="6B2876" w:themeColor="text2"/>
          <w:sz w:val="32"/>
          <w:szCs w:val="32"/>
        </w:rPr>
      </w:pPr>
      <w:r w:rsidRPr="0016347C">
        <w:rPr>
          <w:color w:val="6B2876" w:themeColor="text2"/>
          <w:sz w:val="32"/>
          <w:szCs w:val="32"/>
        </w:rPr>
        <w:t>how to use your NDIS funding</w:t>
      </w:r>
    </w:p>
    <w:p w:rsidR="0016347C" w:rsidP="0016347C" w:rsidRDefault="0016347C" w14:paraId="15E8B2F4" w14:textId="48B9B9E4">
      <w:pPr>
        <w:pStyle w:val="Bullet"/>
        <w:rPr>
          <w:color w:val="6B2876" w:themeColor="text2"/>
          <w:sz w:val="32"/>
          <w:szCs w:val="32"/>
        </w:rPr>
      </w:pPr>
      <w:r w:rsidRPr="742155B2">
        <w:rPr>
          <w:color w:val="6B2876" w:themeColor="accent5"/>
          <w:sz w:val="32"/>
          <w:szCs w:val="32"/>
        </w:rPr>
        <w:t>how to make sure your plan is working for you</w:t>
      </w:r>
      <w:r w:rsidRPr="742155B2" w:rsidR="023634BD">
        <w:rPr>
          <w:color w:val="6B2876" w:themeColor="accent5"/>
          <w:sz w:val="32"/>
          <w:szCs w:val="32"/>
        </w:rPr>
        <w:t>.</w:t>
      </w:r>
    </w:p>
    <w:bookmarkEnd w:id="0"/>
    <w:p w:rsidRPr="00830A50" w:rsidR="004D32B5" w:rsidP="00830A50" w:rsidRDefault="0016347C" w14:paraId="12D62B7C" w14:textId="3D342E80">
      <w:pPr>
        <w:pStyle w:val="Heading2"/>
      </w:pPr>
      <w:r>
        <w:t>Your NDIS plan</w:t>
      </w:r>
    </w:p>
    <w:p w:rsidR="0016347C" w:rsidP="0016347C" w:rsidRDefault="0016347C" w14:paraId="56CCD4A3" w14:textId="77777777">
      <w:bookmarkStart w:name="_Toc122689910" w:id="1"/>
      <w:r w:rsidRPr="0016347C">
        <w:t xml:space="preserve">Your NDIS plan starts once we approve it. We’ll send you a copy of your plan by your preferred method within 7 days after we approve it. We’ll share a copy of your plan with your nominee or child representative, if you have one, and with anyone else you ask us to share your plan with. You can access your plan at any time in the </w:t>
      </w:r>
      <w:hyperlink w:tgtFrame="_blank" w:history="1" r:id="rId11">
        <w:r w:rsidRPr="0016347C">
          <w:rPr>
            <w:rStyle w:val="Hyperlink"/>
          </w:rPr>
          <w:t>my NDIS app or my NDIS portal</w:t>
        </w:r>
      </w:hyperlink>
      <w:r w:rsidRPr="0016347C">
        <w:t>.</w:t>
      </w:r>
    </w:p>
    <w:p w:rsidR="0016347C" w:rsidP="0016347C" w:rsidRDefault="0016347C" w14:paraId="0D153745" w14:textId="296AF283">
      <w:r>
        <w:t xml:space="preserve">For more information, read </w:t>
      </w:r>
      <w:hyperlink r:id="rId12">
        <w:r w:rsidRPr="742155B2">
          <w:rPr>
            <w:rStyle w:val="Hyperlink"/>
          </w:rPr>
          <w:t>Our Guideline – Your plan</w:t>
        </w:r>
      </w:hyperlink>
      <w:r w:rsidR="08930C8D">
        <w:t xml:space="preserve"> on </w:t>
      </w:r>
      <w:r w:rsidR="00B7180F">
        <w:t>the NDIS</w:t>
      </w:r>
      <w:r w:rsidR="08930C8D">
        <w:t xml:space="preserve"> website.</w:t>
      </w:r>
    </w:p>
    <w:p w:rsidR="0016347C" w:rsidP="0016347C" w:rsidRDefault="0016347C" w14:paraId="541A6FDE" w14:textId="77777777">
      <w:r w:rsidRPr="0016347C">
        <w:t xml:space="preserve">We create your NDIS plan using the information you tell us when you apply to the NDIS and during your </w:t>
      </w:r>
      <w:hyperlink w:tgtFrame="_blank" w:history="1" r:id="rId13">
        <w:r w:rsidRPr="0016347C">
          <w:rPr>
            <w:rStyle w:val="Hyperlink"/>
          </w:rPr>
          <w:t>plan meeting.</w:t>
        </w:r>
      </w:hyperlink>
      <w:r w:rsidRPr="0016347C">
        <w:t xml:space="preserve"> Your plan includes information about you, your goals, and your funded and unfunded supports.</w:t>
      </w:r>
    </w:p>
    <w:bookmarkEnd w:id="1"/>
    <w:p w:rsidR="0016347C" w:rsidP="0016347C" w:rsidRDefault="0016347C" w14:paraId="23D03BFE" w14:textId="77777777">
      <w:pPr>
        <w:pStyle w:val="Heading2"/>
      </w:pPr>
      <w:r w:rsidRPr="0016347C">
        <w:t>Your plan implementation meeting</w:t>
      </w:r>
    </w:p>
    <w:p w:rsidR="0016347C" w:rsidP="0016347C" w:rsidRDefault="0016347C" w14:paraId="6984C8C6" w14:textId="77777777">
      <w:r w:rsidRPr="0016347C">
        <w:t xml:space="preserve">Once we approve your plan, we’ll ask if you want a </w:t>
      </w:r>
      <w:hyperlink w:tgtFrame="_blank" w:history="1" r:id="rId14">
        <w:r w:rsidRPr="0016347C">
          <w:rPr>
            <w:rStyle w:val="Hyperlink"/>
          </w:rPr>
          <w:t>plan implementation meeting</w:t>
        </w:r>
      </w:hyperlink>
      <w:r w:rsidRPr="0016347C">
        <w:t>. This can help you understand what’s in your plan, and how to use it.</w:t>
      </w:r>
    </w:p>
    <w:p w:rsidR="0016347C" w:rsidP="0016347C" w:rsidRDefault="0016347C" w14:paraId="67A77229" w14:textId="77777777">
      <w:r w:rsidRPr="0016347C">
        <w:t>For example, we can explain:</w:t>
      </w:r>
    </w:p>
    <w:p w:rsidR="0016347C" w:rsidP="0016347C" w:rsidRDefault="0016347C" w14:paraId="54D869C6" w14:textId="77777777">
      <w:pPr>
        <w:pStyle w:val="Bullet"/>
      </w:pPr>
      <w:r w:rsidRPr="0016347C">
        <w:t>what you can buy with the different parts of your funding</w:t>
      </w:r>
    </w:p>
    <w:p w:rsidR="0016347C" w:rsidP="0016347C" w:rsidRDefault="0016347C" w14:paraId="0711737B" w14:textId="77777777">
      <w:pPr>
        <w:pStyle w:val="Bullet"/>
      </w:pPr>
      <w:r w:rsidRPr="0016347C">
        <w:lastRenderedPageBreak/>
        <w:t>how to manage your NDIS funding</w:t>
      </w:r>
    </w:p>
    <w:p w:rsidR="0016347C" w:rsidP="0016347C" w:rsidRDefault="0016347C" w14:paraId="4DDAF4A8" w14:textId="77777777">
      <w:pPr>
        <w:pStyle w:val="Bullet"/>
      </w:pPr>
      <w:r w:rsidRPr="0016347C">
        <w:t>how to find and work with service providers</w:t>
      </w:r>
    </w:p>
    <w:p w:rsidR="0016347C" w:rsidP="0016347C" w:rsidRDefault="0016347C" w14:paraId="6EF30A10" w14:textId="77777777">
      <w:pPr>
        <w:pStyle w:val="Bullet"/>
      </w:pPr>
      <w:r w:rsidRPr="0016347C">
        <w:t xml:space="preserve">how to use the </w:t>
      </w:r>
      <w:hyperlink w:tgtFrame="_blank" w:history="1" r:id="rId15">
        <w:r w:rsidRPr="0016347C">
          <w:rPr>
            <w:rStyle w:val="Hyperlink"/>
          </w:rPr>
          <w:t>my NDIS app or my NDIS portal</w:t>
        </w:r>
      </w:hyperlink>
    </w:p>
    <w:p w:rsidR="0016347C" w:rsidP="0016347C" w:rsidRDefault="0016347C" w14:paraId="36C83830" w14:textId="77777777">
      <w:pPr>
        <w:pStyle w:val="Bullet"/>
      </w:pPr>
      <w:r w:rsidRPr="0016347C">
        <w:t>how to ask for help or advice if you need it.</w:t>
      </w:r>
    </w:p>
    <w:p w:rsidR="0016347C" w:rsidP="0016347C" w:rsidRDefault="0016347C" w14:paraId="06F23374" w14:textId="77777777">
      <w:r w:rsidRPr="0016347C">
        <w:t>You’ll have your plan implementation meeting with your my NDIS contact. This is the local area coordinator, early childhood partner or NDIS planner who supports you. They are the best person to talk to if you have any questions or need support while you interact with the NDIS. Their contact details are included in your plan.</w:t>
      </w:r>
    </w:p>
    <w:p w:rsidR="0016347C" w:rsidP="0016347C" w:rsidRDefault="0016347C" w14:paraId="3BCAB90A" w14:textId="77777777">
      <w:r w:rsidRPr="0016347C">
        <w:t>If you have a support coordinator or recovery coach, they can help you start using your plan instead.</w:t>
      </w:r>
    </w:p>
    <w:p w:rsidR="0016347C" w:rsidP="0016347C" w:rsidRDefault="0016347C" w14:paraId="31EFE4CA" w14:textId="77777777">
      <w:r w:rsidRPr="0016347C">
        <w:t>Usually, your plan implementation meeting will be in person or by phone. You can bring along a family member, friend or supporter to the meeting if you want.</w:t>
      </w:r>
    </w:p>
    <w:p w:rsidR="0016347C" w:rsidP="0016347C" w:rsidRDefault="0016347C" w14:paraId="4A6CC162" w14:textId="77777777">
      <w:pPr>
        <w:pStyle w:val="Heading2"/>
      </w:pPr>
      <w:r w:rsidRPr="0016347C">
        <w:t>Using your funding</w:t>
      </w:r>
    </w:p>
    <w:p w:rsidR="0016347C" w:rsidP="0016347C" w:rsidRDefault="0016347C" w14:paraId="42D0D4AC" w14:textId="77777777">
      <w:r w:rsidRPr="0016347C">
        <w:t>Once we approve your plan, you can start using your NDIS funding to buy supports.</w:t>
      </w:r>
    </w:p>
    <w:p w:rsidR="0016347C" w:rsidP="0016347C" w:rsidRDefault="0016347C" w14:paraId="01F45A7C" w14:textId="77777777">
      <w:r w:rsidRPr="0016347C">
        <w:t>It’s important that you only use your funding in the way we describe it in your plan. If you have any questions about what you can buy, you should talk to your my NDIS contact, support coordinator or recovery coach.</w:t>
      </w:r>
    </w:p>
    <w:p w:rsidR="0016347C" w:rsidP="0016347C" w:rsidRDefault="0016347C" w14:paraId="2EA601ED" w14:textId="5CD95788">
      <w:r>
        <w:t xml:space="preserve">There are things you can’t spend your funding on, such as items that are illegal or relate to your day-to-day living costs. Learn more about </w:t>
      </w:r>
      <w:hyperlink r:id="rId16">
        <w:r w:rsidRPr="742155B2">
          <w:rPr>
            <w:rStyle w:val="Hyperlink"/>
          </w:rPr>
          <w:t>what you can buy with your funding</w:t>
        </w:r>
      </w:hyperlink>
      <w:r w:rsidR="402ED8F3">
        <w:t xml:space="preserve"> on </w:t>
      </w:r>
      <w:r w:rsidR="0069320E">
        <w:t>the NDIS</w:t>
      </w:r>
      <w:r w:rsidR="402ED8F3">
        <w:t xml:space="preserve"> website.</w:t>
      </w:r>
    </w:p>
    <w:p w:rsidR="0016347C" w:rsidP="0016347C" w:rsidRDefault="0016347C" w14:paraId="14FB1983" w14:textId="77777777">
      <w:r w:rsidRPr="0016347C">
        <w:t>Your funding should last for the full length of your NDIS plan. No matter how you choose to manage your funding, you are responsible for making sure your budgets are on track.</w:t>
      </w:r>
    </w:p>
    <w:p w:rsidR="0016347C" w:rsidP="0016347C" w:rsidRDefault="0016347C" w14:paraId="469A223B" w14:textId="77777777">
      <w:r w:rsidRPr="0016347C">
        <w:t xml:space="preserve">You can see your budget in the </w:t>
      </w:r>
      <w:hyperlink w:tgtFrame="_blank" w:history="1" r:id="rId17">
        <w:r w:rsidRPr="0016347C">
          <w:rPr>
            <w:rStyle w:val="Hyperlink"/>
          </w:rPr>
          <w:t>my NDIS portal or my NDIS app</w:t>
        </w:r>
      </w:hyperlink>
      <w:r w:rsidRPr="0016347C">
        <w:t xml:space="preserve">. You can also use our </w:t>
      </w:r>
      <w:hyperlink w:tgtFrame="_blank" w:history="1" r:id="rId18">
        <w:r w:rsidRPr="0016347C">
          <w:rPr>
            <w:rStyle w:val="Hyperlink"/>
          </w:rPr>
          <w:t>budget calculator</w:t>
        </w:r>
      </w:hyperlink>
      <w:r w:rsidRPr="0016347C">
        <w:t xml:space="preserve"> and </w:t>
      </w:r>
      <w:hyperlink w:tgtFrame="_blank" w:history="1" w:anchor="budget" r:id="rId19">
        <w:r w:rsidRPr="0016347C">
          <w:rPr>
            <w:rStyle w:val="Hyperlink"/>
          </w:rPr>
          <w:t>support organiser</w:t>
        </w:r>
      </w:hyperlink>
      <w:r w:rsidRPr="0016347C">
        <w:t xml:space="preserve"> to help you use your funding.</w:t>
      </w:r>
    </w:p>
    <w:p w:rsidR="0016347C" w:rsidP="0016347C" w:rsidRDefault="0016347C" w14:paraId="44996201" w14:textId="77777777">
      <w:pPr>
        <w:pStyle w:val="Heading3"/>
      </w:pPr>
      <w:r w:rsidRPr="0016347C">
        <w:t>How your funding is structured</w:t>
      </w:r>
    </w:p>
    <w:p w:rsidR="0016347C" w:rsidP="0016347C" w:rsidRDefault="0016347C" w14:paraId="12AFC46C" w14:textId="77777777">
      <w:r w:rsidRPr="0016347C">
        <w:t>Your funding is split into 4 support budgets. Each budget is made up of support categories with more detail about what you can buy.</w:t>
      </w:r>
    </w:p>
    <w:p w:rsidR="0016347C" w:rsidP="0016347C" w:rsidRDefault="0016347C" w14:paraId="6AB8EC59" w14:textId="77777777">
      <w:r w:rsidRPr="0016347C">
        <w:t>The support budgets are:</w:t>
      </w:r>
    </w:p>
    <w:p w:rsidR="0016347C" w:rsidP="0016347C" w:rsidRDefault="0016347C" w14:paraId="3CFE9BD4" w14:textId="77777777">
      <w:r w:rsidRPr="0016347C">
        <w:rPr>
          <w:b/>
          <w:bCs/>
        </w:rPr>
        <w:lastRenderedPageBreak/>
        <w:t>Core supports</w:t>
      </w:r>
      <w:r w:rsidRPr="0016347C">
        <w:t>: supports for everyday activities, like help to take part in activities in the community. Your core supports budget is mostly flexible.</w:t>
      </w:r>
    </w:p>
    <w:p w:rsidR="0016347C" w:rsidP="0016347C" w:rsidRDefault="0016347C" w14:paraId="1A2B07DF" w14:textId="77777777">
      <w:r w:rsidRPr="0016347C">
        <w:rPr>
          <w:b/>
          <w:bCs/>
        </w:rPr>
        <w:t>Capacity building supports</w:t>
      </w:r>
      <w:r w:rsidRPr="0016347C">
        <w:t>: supports to help you build your skills and increase your independence. Capacity building supports are stated.</w:t>
      </w:r>
    </w:p>
    <w:p w:rsidR="0016347C" w:rsidP="0016347C" w:rsidRDefault="0016347C" w14:paraId="600DC6A0" w14:textId="77777777">
      <w:r w:rsidRPr="0016347C">
        <w:rPr>
          <w:b/>
          <w:bCs/>
        </w:rPr>
        <w:t>Capital supports</w:t>
      </w:r>
      <w:r w:rsidRPr="0016347C">
        <w:t>: supports including high-cost assistive technology, equipment, vehicle modifications, home modifications and specialist disability accommodation. Capital supports are stated.</w:t>
      </w:r>
    </w:p>
    <w:p w:rsidR="0016347C" w:rsidP="0016347C" w:rsidRDefault="0016347C" w14:paraId="440D36EA" w14:textId="77777777">
      <w:r w:rsidRPr="0016347C">
        <w:rPr>
          <w:b/>
          <w:bCs/>
        </w:rPr>
        <w:t>Recurring supports</w:t>
      </w:r>
      <w:r w:rsidRPr="0016347C">
        <w:t>: These supports are paid by us on a regular basis, so you don’t need to claim for these. This funding is not included anywhere else in your budget and includes mainly transport supports.</w:t>
      </w:r>
    </w:p>
    <w:p w:rsidR="0016347C" w:rsidP="0016347C" w:rsidRDefault="0016347C" w14:paraId="0F1C1AB3" w14:textId="77777777">
      <w:pPr>
        <w:pStyle w:val="Heading4"/>
      </w:pPr>
      <w:r w:rsidRPr="0016347C">
        <w:t>Flexible and stated supports</w:t>
      </w:r>
    </w:p>
    <w:p w:rsidR="0016347C" w:rsidP="0016347C" w:rsidRDefault="0016347C" w14:paraId="5AF823A2" w14:textId="77777777">
      <w:r w:rsidRPr="0016347C">
        <w:t>We’ll describe each support category in your plan as either stated or flexible.</w:t>
      </w:r>
    </w:p>
    <w:p w:rsidR="0016347C" w:rsidP="0016347C" w:rsidRDefault="0016347C" w14:paraId="39C3084C" w14:textId="77777777">
      <w:r w:rsidRPr="0016347C">
        <w:t>If a support category is stated, you must use your funding for the specific supports, or type of supports, we describe in your plan. We’ll be clear about how you can use your funding. For some stated supports we might describe the specific support you can buy, the amount you can spend, or the provider who can deliver that support.</w:t>
      </w:r>
    </w:p>
    <w:p w:rsidR="0016347C" w:rsidP="0016347C" w:rsidRDefault="0016347C" w14:paraId="585D1CF8" w14:textId="77777777">
      <w:r w:rsidRPr="0016347C">
        <w:t>If a support category is flexible, we’ll describe the supports you can buy more generally, so you have more choice about how you use your funding. You can also use your funding between flexible support categories.</w:t>
      </w:r>
    </w:p>
    <w:p w:rsidR="0016347C" w:rsidP="0016347C" w:rsidRDefault="0016347C" w14:paraId="6D88DEFE" w14:textId="77777777">
      <w:pPr>
        <w:pStyle w:val="Heading3"/>
      </w:pPr>
      <w:r w:rsidRPr="0016347C">
        <w:t>Choosing your providers</w:t>
      </w:r>
    </w:p>
    <w:p w:rsidR="0016347C" w:rsidP="0016347C" w:rsidRDefault="0016347C" w14:paraId="3B5D66A0" w14:textId="77777777">
      <w:r w:rsidRPr="0016347C">
        <w:t>A provider is a person, business or organisation who delivers NDIS funded supports. You are responsible for choosing the providers you want to deliver your supports.</w:t>
      </w:r>
    </w:p>
    <w:p w:rsidR="0016347C" w:rsidP="0016347C" w:rsidRDefault="0016347C" w14:paraId="189EBCE1" w14:textId="77777777">
      <w:r w:rsidRPr="0016347C">
        <w:t>We can’t recommend specific providers to you. But we can let you know about the different providers in your area. You can also check for providers on the internet, look at reviews, or get advice from friends or family. It’s a good idea to speak with different providers before you choose one.</w:t>
      </w:r>
    </w:p>
    <w:p w:rsidR="0016347C" w:rsidP="0016347C" w:rsidRDefault="0016347C" w14:paraId="2C383D00" w14:textId="77777777">
      <w:r w:rsidRPr="0016347C">
        <w:t xml:space="preserve">You can use the </w:t>
      </w:r>
      <w:hyperlink w:tgtFrame="_blank" w:history="1" r:id="rId20">
        <w:r w:rsidRPr="0016347C">
          <w:rPr>
            <w:rStyle w:val="Hyperlink"/>
          </w:rPr>
          <w:t>Provider Finder</w:t>
        </w:r>
      </w:hyperlink>
      <w:r w:rsidRPr="0016347C">
        <w:t xml:space="preserve"> on the NDIS website to find registered providers.</w:t>
      </w:r>
    </w:p>
    <w:p w:rsidR="0016347C" w:rsidP="0016347C" w:rsidRDefault="0016347C" w14:paraId="17A35F41" w14:textId="77777777">
      <w:pPr>
        <w:pStyle w:val="Heading4"/>
      </w:pPr>
      <w:r w:rsidRPr="0016347C">
        <w:t>Registered and unregistered providers</w:t>
      </w:r>
    </w:p>
    <w:p w:rsidR="0016347C" w:rsidP="0016347C" w:rsidRDefault="0016347C" w14:paraId="55B638E5" w14:textId="77777777">
      <w:r w:rsidRPr="0016347C">
        <w:t xml:space="preserve">Providers can either be registered or unregistered NDIS providers. NDIS registered providers are regulated by the </w:t>
      </w:r>
      <w:hyperlink w:tgtFrame="_blank" w:history="1" r:id="rId21">
        <w:r w:rsidRPr="0016347C">
          <w:rPr>
            <w:rStyle w:val="Hyperlink"/>
          </w:rPr>
          <w:t>NDIS Quality and Safeguards Commission</w:t>
        </w:r>
      </w:hyperlink>
      <w:r w:rsidRPr="0016347C">
        <w:t xml:space="preserve">, and have </w:t>
      </w:r>
      <w:r w:rsidRPr="0016347C">
        <w:lastRenderedPageBreak/>
        <w:t>to meet strict conditions for the quality and safety of their services. All registered and unregistered providers must adhere to the</w:t>
      </w:r>
      <w:hyperlink w:tgtFrame="_blank" w:history="1" r:id="rId22">
        <w:r w:rsidRPr="0016347C">
          <w:rPr>
            <w:rStyle w:val="Hyperlink"/>
          </w:rPr>
          <w:t xml:space="preserve"> NDIS Code of Conduct.</w:t>
        </w:r>
      </w:hyperlink>
    </w:p>
    <w:p w:rsidR="0016347C" w:rsidP="0016347C" w:rsidRDefault="0016347C" w14:paraId="19697FA5" w14:textId="77777777">
      <w:r w:rsidRPr="0016347C">
        <w:t xml:space="preserve">There are some </w:t>
      </w:r>
      <w:hyperlink w:tgtFrame="_blank" w:history="1" r:id="rId23">
        <w:r w:rsidRPr="0016347C">
          <w:rPr>
            <w:rStyle w:val="Hyperlink"/>
          </w:rPr>
          <w:t>supports where you must use a registered provider</w:t>
        </w:r>
      </w:hyperlink>
      <w:r w:rsidRPr="0016347C">
        <w:t>, but for most supports you can choose any provider you want. If your funding is Agency-managed, you must use NDIS registered providers.</w:t>
      </w:r>
    </w:p>
    <w:p w:rsidR="0016347C" w:rsidP="0016347C" w:rsidRDefault="0016347C" w14:paraId="21FEB68E" w14:textId="77777777">
      <w:pPr>
        <w:pStyle w:val="Heading3"/>
      </w:pPr>
      <w:r w:rsidRPr="0016347C">
        <w:t>Paying for your supports and services</w:t>
      </w:r>
    </w:p>
    <w:p w:rsidR="0016347C" w:rsidP="0016347C" w:rsidRDefault="0016347C" w14:paraId="0DA49735" w14:textId="18FFDF9D">
      <w:r w:rsidRPr="0016347C">
        <w:t>The way you pay for your supports and service</w:t>
      </w:r>
      <w:r w:rsidR="0069320E">
        <w:t>s</w:t>
      </w:r>
      <w:r w:rsidRPr="0016347C">
        <w:t xml:space="preserve"> will be different depending on how your plan is managed:</w:t>
      </w:r>
    </w:p>
    <w:p w:rsidR="0016347C" w:rsidP="0016347C" w:rsidRDefault="0016347C" w14:paraId="63294C73" w14:textId="77777777">
      <w:r w:rsidRPr="0016347C">
        <w:t xml:space="preserve">If your funding is self-managed, you will pay your providers through the </w:t>
      </w:r>
      <w:hyperlink w:tgtFrame="_blank" w:history="1" r:id="rId24">
        <w:r w:rsidRPr="0016347C">
          <w:rPr>
            <w:rStyle w:val="Hyperlink"/>
          </w:rPr>
          <w:t>my NDIS portal or my NDIS app</w:t>
        </w:r>
      </w:hyperlink>
    </w:p>
    <w:p w:rsidR="0016347C" w:rsidP="0016347C" w:rsidRDefault="0016347C" w14:paraId="7D649644" w14:textId="77777777">
      <w:r w:rsidRPr="0016347C">
        <w:t>If you use a registered plan manager, they will pay your providers for you</w:t>
      </w:r>
    </w:p>
    <w:p w:rsidR="0016347C" w:rsidP="0016347C" w:rsidRDefault="0016347C" w14:paraId="062E781E" w14:textId="77777777">
      <w:r w:rsidRPr="0016347C">
        <w:t>If your funding is Agency-managed, we will pay your providers for you.</w:t>
      </w:r>
    </w:p>
    <w:p w:rsidR="0016347C" w:rsidP="0016347C" w:rsidRDefault="0016347C" w14:paraId="2CB58F40" w14:textId="77777777">
      <w:r w:rsidRPr="0016347C">
        <w:t xml:space="preserve">You can use the </w:t>
      </w:r>
      <w:hyperlink w:tgtFrame="_blank" w:history="1" r:id="rId25">
        <w:r w:rsidRPr="0016347C">
          <w:rPr>
            <w:rStyle w:val="Hyperlink"/>
          </w:rPr>
          <w:t>my NDIS portal or my NDIS app</w:t>
        </w:r>
      </w:hyperlink>
      <w:r w:rsidRPr="0016347C">
        <w:t xml:space="preserve"> to check the claims against your plan.</w:t>
      </w:r>
    </w:p>
    <w:p w:rsidR="0016347C" w:rsidP="742155B2" w:rsidRDefault="0016347C" w14:paraId="1A4658C0" w14:textId="4F31F3B0">
      <w:pPr>
        <w:rPr>
          <w:rFonts w:eastAsia="Arial" w:cs="Arial"/>
        </w:rPr>
      </w:pPr>
      <w:r>
        <w:t xml:space="preserve">To learn more, read </w:t>
      </w:r>
      <w:hyperlink w:anchor="your-plan" r:id="rId26">
        <w:r w:rsidRPr="742155B2">
          <w:rPr>
            <w:rStyle w:val="Hyperlink"/>
          </w:rPr>
          <w:t>Our Guideline – How to claim from your plan</w:t>
        </w:r>
      </w:hyperlink>
      <w:r w:rsidRPr="742155B2" w:rsidR="381340D8">
        <w:rPr>
          <w:rFonts w:eastAsia="Arial" w:cs="Arial"/>
        </w:rPr>
        <w:t xml:space="preserve"> on the NDIS website.</w:t>
      </w:r>
    </w:p>
    <w:p w:rsidR="0016347C" w:rsidP="0016347C" w:rsidRDefault="0016347C" w14:paraId="5A43E4C0" w14:textId="77777777">
      <w:pPr>
        <w:pStyle w:val="Heading2"/>
      </w:pPr>
      <w:r w:rsidRPr="0016347C">
        <w:t>Making sure your plan is working for you</w:t>
      </w:r>
    </w:p>
    <w:p w:rsidR="0016347C" w:rsidP="0016347C" w:rsidRDefault="0016347C" w14:paraId="40AC62F8" w14:textId="77777777">
      <w:pPr>
        <w:pStyle w:val="Heading3"/>
      </w:pPr>
      <w:r w:rsidRPr="0016347C">
        <w:t>Check-ins</w:t>
      </w:r>
    </w:p>
    <w:p w:rsidR="0016347C" w:rsidP="0016347C" w:rsidRDefault="0016347C" w14:paraId="1189769F" w14:textId="77777777">
      <w:r w:rsidRPr="0016347C">
        <w:t>At least once a year, we’ll arrange a check-in meeting with you to see how you’re going with your plan. We can meet with you face-to-face or by phone. You can bring a family member, supporter, or someone who helps you with your plan to your check-in, if you want to.</w:t>
      </w:r>
    </w:p>
    <w:p w:rsidR="0016347C" w:rsidP="0016347C" w:rsidRDefault="0016347C" w14:paraId="2FBE17D5" w14:textId="77777777">
      <w:r w:rsidRPr="0016347C">
        <w:t>Things we’ll talk about include:</w:t>
      </w:r>
    </w:p>
    <w:p w:rsidR="0016347C" w:rsidP="0016347C" w:rsidRDefault="0016347C" w14:paraId="191A3551" w14:textId="77777777">
      <w:pPr>
        <w:pStyle w:val="Bullet"/>
      </w:pPr>
      <w:r w:rsidRPr="0016347C">
        <w:t>if you’re accessing the services and supports you need</w:t>
      </w:r>
    </w:p>
    <w:p w:rsidR="0016347C" w:rsidP="0016347C" w:rsidRDefault="0016347C" w14:paraId="3C96CBA0" w14:textId="77777777">
      <w:pPr>
        <w:pStyle w:val="Bullet"/>
      </w:pPr>
      <w:r w:rsidRPr="0016347C">
        <w:t>how you’re going with your goals</w:t>
      </w:r>
    </w:p>
    <w:p w:rsidR="0016347C" w:rsidP="0016347C" w:rsidRDefault="0016347C" w14:paraId="4948A97D" w14:textId="77777777">
      <w:pPr>
        <w:pStyle w:val="Bullet"/>
      </w:pPr>
      <w:r w:rsidRPr="0016347C">
        <w:t>if your situation has changed and we need to change your plan</w:t>
      </w:r>
    </w:p>
    <w:p w:rsidR="0016347C" w:rsidP="0016347C" w:rsidRDefault="0016347C" w14:paraId="6D9BB03E" w14:textId="77777777">
      <w:pPr>
        <w:pStyle w:val="Bullet"/>
      </w:pPr>
      <w:r w:rsidRPr="0016347C">
        <w:t>if you have any questions about your plan and the NDIS.</w:t>
      </w:r>
    </w:p>
    <w:p w:rsidR="0016347C" w:rsidP="0016347C" w:rsidRDefault="0016347C" w14:paraId="10904D26" w14:textId="77777777">
      <w:r w:rsidRPr="0016347C">
        <w:lastRenderedPageBreak/>
        <w:t>If your plan is working well for you, nothing needs to change after your check-in. If you do need to make changes to your plan, we’ll support you to ask for these changes.</w:t>
      </w:r>
    </w:p>
    <w:p w:rsidR="0016347C" w:rsidP="0016347C" w:rsidRDefault="0016347C" w14:paraId="2AD54BB7" w14:textId="77777777">
      <w:pPr>
        <w:pStyle w:val="Heading3"/>
      </w:pPr>
      <w:r w:rsidRPr="0016347C">
        <w:t>Changing your plan</w:t>
      </w:r>
    </w:p>
    <w:p w:rsidR="0016347C" w:rsidP="0016347C" w:rsidRDefault="0016347C" w14:paraId="7FC4E5AD" w14:textId="77777777">
      <w:r w:rsidRPr="0016347C">
        <w:t>If your situation changes during your plan, you might need more, less or different funding. You can ask for changes to your plan at any time.</w:t>
      </w:r>
    </w:p>
    <w:p w:rsidR="0016347C" w:rsidP="0016347C" w:rsidRDefault="0016347C" w14:paraId="48AACED0" w14:textId="77777777">
      <w:r w:rsidRPr="0016347C">
        <w:t>If you need changes to your plan, you should talk to your my NDIS contact. They’ll work with you to understand how your situation has changed and support you to ask for changes.</w:t>
      </w:r>
    </w:p>
    <w:p w:rsidR="0016347C" w:rsidP="742155B2" w:rsidRDefault="0016347C" w14:paraId="5C7176F1" w14:textId="4A5E91C9">
      <w:pPr>
        <w:rPr>
          <w:rFonts w:eastAsia="Arial" w:cs="Arial"/>
        </w:rPr>
      </w:pPr>
      <w:r>
        <w:t xml:space="preserve">To learn more, read </w:t>
      </w:r>
      <w:hyperlink w:anchor="your-plan" r:id="rId27">
        <w:r w:rsidRPr="742155B2">
          <w:rPr>
            <w:rStyle w:val="Hyperlink"/>
          </w:rPr>
          <w:t>Our Guideline – Changing your plan</w:t>
        </w:r>
      </w:hyperlink>
      <w:r w:rsidR="25E7E1F0">
        <w:t xml:space="preserve"> </w:t>
      </w:r>
      <w:r w:rsidRPr="742155B2" w:rsidR="25E7E1F0">
        <w:rPr>
          <w:rFonts w:eastAsia="Arial" w:cs="Arial"/>
        </w:rPr>
        <w:t>on the NDIS website.</w:t>
      </w:r>
    </w:p>
    <w:p w:rsidR="0016347C" w:rsidP="0016347C" w:rsidRDefault="0016347C" w14:paraId="27AE61DE" w14:textId="77777777">
      <w:pPr>
        <w:pStyle w:val="Heading3"/>
      </w:pPr>
      <w:r w:rsidRPr="0016347C">
        <w:t>Your plan reassessment</w:t>
      </w:r>
    </w:p>
    <w:p w:rsidR="0016347C" w:rsidP="0016347C" w:rsidRDefault="0016347C" w14:paraId="14F8DD52" w14:textId="77777777">
      <w:r w:rsidRPr="0016347C">
        <w:t>Your plan will continue until you receive a new plan, or you leave the NDIS.</w:t>
      </w:r>
    </w:p>
    <w:p w:rsidR="0016347C" w:rsidP="0016347C" w:rsidRDefault="0016347C" w14:paraId="41B428EE" w14:textId="77777777">
      <w:r w:rsidRPr="0016347C">
        <w:t>We’ll contact you about 3 months before your plan reassessment date. Your plan reassessment date is listed in your plan.</w:t>
      </w:r>
    </w:p>
    <w:p w:rsidR="0016347C" w:rsidP="0016347C" w:rsidRDefault="0016347C" w14:paraId="209648C6" w14:textId="77777777">
      <w:r w:rsidRPr="0016347C">
        <w:t>We’ll arrange a check-in meeting with you so we can talk about how your plan has been working. We’ll talk to you about what to expect in your plan reassessment, including:</w:t>
      </w:r>
    </w:p>
    <w:p w:rsidR="0016347C" w:rsidP="0016347C" w:rsidRDefault="0016347C" w14:paraId="0867A86D" w14:textId="77777777">
      <w:pPr>
        <w:pStyle w:val="ListParagraph"/>
        <w:numPr>
          <w:ilvl w:val="0"/>
          <w:numId w:val="36"/>
        </w:numPr>
      </w:pPr>
      <w:r w:rsidRPr="0016347C">
        <w:t>any information or evidence you’ll need to give us</w:t>
      </w:r>
    </w:p>
    <w:p w:rsidR="0016347C" w:rsidP="0016347C" w:rsidRDefault="0016347C" w14:paraId="3CCCF288" w14:textId="77777777">
      <w:pPr>
        <w:pStyle w:val="ListParagraph"/>
        <w:numPr>
          <w:ilvl w:val="0"/>
          <w:numId w:val="36"/>
        </w:numPr>
      </w:pPr>
      <w:r w:rsidRPr="0016347C">
        <w:t>things you should think about to prepare.</w:t>
      </w:r>
    </w:p>
    <w:p w:rsidRPr="0016347C" w:rsidR="0016347C" w:rsidP="0016347C" w:rsidRDefault="0016347C" w14:paraId="371D139E" w14:textId="0BB51400">
      <w:r w:rsidRPr="0016347C">
        <w:t xml:space="preserve">When we reassess your plan, we’ll have a planning conversation with you and </w:t>
      </w:r>
      <w:hyperlink w:tgtFrame="_blank" w:history="1" r:id="rId28">
        <w:r w:rsidRPr="0016347C">
          <w:rPr>
            <w:rStyle w:val="Hyperlink"/>
          </w:rPr>
          <w:t>create your new plan</w:t>
        </w:r>
      </w:hyperlink>
      <w:r w:rsidRPr="0016347C">
        <w:t>. If your plan has worked well and your situation hasn’t changed, we can approve a new plan with the same supports.</w:t>
      </w:r>
    </w:p>
    <w:p w:rsidR="00B40AAC" w:rsidRDefault="00B40AAC" w14:paraId="66A1FD87" w14:textId="77777777">
      <w:pPr>
        <w:spacing w:after="0" w:line="240" w:lineRule="auto"/>
      </w:pPr>
      <w:r>
        <w:br w:type="page"/>
      </w:r>
    </w:p>
    <w:p w:rsidR="6C1C508E" w:rsidP="742155B2" w:rsidRDefault="6C1C508E" w14:paraId="5DCC4ABF" w14:textId="5BC85DCB">
      <w:pPr>
        <w:rPr>
          <w:rFonts w:eastAsia="Arial" w:cs="Arial"/>
        </w:rPr>
      </w:pPr>
      <w:r w:rsidRPr="0069320E">
        <w:lastRenderedPageBreak/>
        <w:t>For more information about using your NDIS plan, visit</w:t>
      </w:r>
      <w:r w:rsidRPr="742155B2">
        <w:rPr>
          <w:rFonts w:eastAsia="Arial" w:cs="Arial"/>
          <w:color w:val="D13438"/>
          <w:u w:val="single"/>
        </w:rPr>
        <w:t xml:space="preserve"> </w:t>
      </w:r>
      <w:hyperlink w:history="1" r:id="rId29">
        <w:r w:rsidRPr="742155B2">
          <w:rPr>
            <w:rStyle w:val="Hyperlink"/>
            <w:rFonts w:eastAsia="Arial" w:cs="Arial"/>
          </w:rPr>
          <w:t>ndis.gov.au</w:t>
        </w:r>
      </w:hyperlink>
      <w:r w:rsidRPr="0069320E" w:rsidR="00880DE2">
        <w:t>.</w:t>
      </w:r>
    </w:p>
    <w:p w:rsidRPr="00884352" w:rsidR="00B40AAC" w:rsidP="00B40AAC" w:rsidRDefault="00B40AAC" w14:paraId="6F8824C4" w14:textId="77777777">
      <w:pPr>
        <w:pStyle w:val="Heading2"/>
        <w:ind w:left="720" w:hanging="720"/>
      </w:pPr>
      <w:r w:rsidRPr="00884352">
        <w:t>National Disability Insurance Agency</w:t>
      </w:r>
    </w:p>
    <w:p w:rsidRPr="00D43B75" w:rsidR="00B40AAC" w:rsidP="00B40AAC" w:rsidRDefault="00B40AAC" w14:paraId="54F775A7" w14:textId="77777777">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rsidR="00B40AAC" w:rsidP="00B40AAC" w:rsidRDefault="00B40AAC" w14:paraId="34696AA6" w14:textId="77777777">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rsidRPr="00884352" w:rsidR="00B40AAC" w:rsidP="00B40AAC" w:rsidRDefault="00B40AAC" w14:paraId="4B2D3A1F" w14:textId="77777777">
      <w:pPr>
        <w:autoSpaceDE w:val="0"/>
        <w:autoSpaceDN w:val="0"/>
        <w:adjustRightInd w:val="0"/>
        <w:spacing w:before="110"/>
        <w:ind w:right="4"/>
        <w:rPr>
          <w:kern w:val="1"/>
          <w:szCs w:val="22"/>
        </w:rPr>
      </w:pPr>
      <w:r>
        <w:rPr>
          <w:kern w:val="1"/>
          <w:szCs w:val="22"/>
        </w:rPr>
        <w:t xml:space="preserve">Webchat </w:t>
      </w:r>
      <w:hyperlink w:history="1" r:id="rId30">
        <w:r w:rsidRPr="00D43B75">
          <w:rPr>
            <w:rStyle w:val="Hyperlink"/>
            <w:kern w:val="1"/>
            <w:szCs w:val="22"/>
          </w:rPr>
          <w:t>ndis.gov.au</w:t>
        </w:r>
      </w:hyperlink>
    </w:p>
    <w:p w:rsidR="00B40AAC" w:rsidP="00B40AAC" w:rsidRDefault="00B40AAC" w14:paraId="211B8C9B" w14:textId="77777777">
      <w:pPr>
        <w:autoSpaceDE w:val="0"/>
        <w:autoSpaceDN w:val="0"/>
        <w:adjustRightInd w:val="0"/>
        <w:spacing w:before="116"/>
        <w:ind w:right="4"/>
        <w:rPr>
          <w:spacing w:val="-5"/>
          <w:kern w:val="1"/>
          <w:szCs w:val="22"/>
        </w:rPr>
      </w:pPr>
      <w:r>
        <w:rPr>
          <w:spacing w:val="-5"/>
          <w:kern w:val="1"/>
          <w:szCs w:val="22"/>
        </w:rPr>
        <w:t>Follow us on our social channels</w:t>
      </w:r>
    </w:p>
    <w:p w:rsidR="00B40AAC" w:rsidP="00B40AAC" w:rsidRDefault="000A1950" w14:paraId="38EDEBE1" w14:textId="76438779">
      <w:pPr>
        <w:autoSpaceDE w:val="0"/>
        <w:autoSpaceDN w:val="0"/>
        <w:adjustRightInd w:val="0"/>
        <w:spacing w:before="116"/>
        <w:ind w:right="4"/>
        <w:rPr>
          <w:spacing w:val="-5"/>
          <w:kern w:val="1"/>
          <w:szCs w:val="22"/>
        </w:rPr>
      </w:pPr>
      <w:hyperlink w:history="1" r:id="rId31">
        <w:r w:rsidRPr="00892BAF" w:rsidR="00B40AAC">
          <w:rPr>
            <w:rStyle w:val="Hyperlink"/>
            <w:spacing w:val="-5"/>
            <w:kern w:val="1"/>
            <w:szCs w:val="22"/>
          </w:rPr>
          <w:t>Facebook</w:t>
        </w:r>
      </w:hyperlink>
      <w:r w:rsidR="00B40AAC">
        <w:rPr>
          <w:spacing w:val="-5"/>
          <w:kern w:val="1"/>
          <w:szCs w:val="22"/>
        </w:rPr>
        <w:t xml:space="preserve">, </w:t>
      </w:r>
      <w:hyperlink w:history="1" r:id="rId32">
        <w:r w:rsidRPr="009C27F0" w:rsidR="00B40AAC">
          <w:rPr>
            <w:rStyle w:val="Hyperlink"/>
            <w:spacing w:val="-5"/>
            <w:kern w:val="1"/>
            <w:szCs w:val="22"/>
          </w:rPr>
          <w:t>Instagram</w:t>
        </w:r>
      </w:hyperlink>
      <w:r w:rsidR="00B40AAC">
        <w:rPr>
          <w:spacing w:val="-5"/>
          <w:kern w:val="1"/>
          <w:szCs w:val="22"/>
        </w:rPr>
        <w:t xml:space="preserve">, </w:t>
      </w:r>
      <w:hyperlink w:history="1" r:id="rId33">
        <w:r w:rsidRPr="00234434" w:rsidR="00B40AAC">
          <w:rPr>
            <w:rStyle w:val="Hyperlink"/>
            <w:spacing w:val="-5"/>
            <w:kern w:val="1"/>
            <w:szCs w:val="22"/>
          </w:rPr>
          <w:t>YouTube</w:t>
        </w:r>
      </w:hyperlink>
      <w:r w:rsidR="00B40AAC">
        <w:rPr>
          <w:spacing w:val="-5"/>
          <w:kern w:val="1"/>
          <w:szCs w:val="22"/>
        </w:rPr>
        <w:t xml:space="preserve">, </w:t>
      </w:r>
      <w:hyperlink w:history="1" r:id="rId34">
        <w:r w:rsidR="00B40AAC">
          <w:rPr>
            <w:rStyle w:val="Hyperlink"/>
            <w:spacing w:val="-5"/>
            <w:kern w:val="1"/>
            <w:szCs w:val="22"/>
          </w:rPr>
          <w:t>LinkedIn</w:t>
        </w:r>
      </w:hyperlink>
    </w:p>
    <w:p w:rsidRPr="00884352" w:rsidR="00B40AAC" w:rsidP="00B40AAC" w:rsidRDefault="00B40AAC" w14:paraId="1A7EDADA" w14:textId="77777777">
      <w:pPr>
        <w:autoSpaceDE w:val="0"/>
        <w:autoSpaceDN w:val="0"/>
        <w:adjustRightInd w:val="0"/>
        <w:spacing w:before="116"/>
        <w:ind w:right="4"/>
        <w:rPr>
          <w:b/>
          <w:bCs/>
          <w:kern w:val="1"/>
          <w:szCs w:val="22"/>
        </w:rPr>
      </w:pPr>
      <w:r w:rsidRPr="00884352">
        <w:rPr>
          <w:b/>
          <w:bCs/>
          <w:kern w:val="1"/>
          <w:szCs w:val="22"/>
        </w:rPr>
        <w:t>For people who need help with English</w:t>
      </w:r>
    </w:p>
    <w:p w:rsidRPr="00884352" w:rsidR="00B40AAC" w:rsidP="00B40AAC" w:rsidRDefault="00B40AAC" w14:paraId="0F9E94F2" w14:textId="77777777">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rsidRPr="00884352" w:rsidR="00B40AAC" w:rsidP="00B40AAC" w:rsidRDefault="00B40AAC" w14:paraId="51C4C0C9" w14:textId="77777777">
      <w:pPr>
        <w:autoSpaceDE w:val="0"/>
        <w:autoSpaceDN w:val="0"/>
        <w:adjustRightInd w:val="0"/>
        <w:spacing w:before="235"/>
        <w:ind w:right="4"/>
        <w:rPr>
          <w:b/>
          <w:bCs/>
          <w:kern w:val="1"/>
          <w:szCs w:val="22"/>
        </w:rPr>
      </w:pPr>
      <w:r w:rsidRPr="00884352">
        <w:rPr>
          <w:b/>
          <w:bCs/>
          <w:kern w:val="1"/>
          <w:szCs w:val="22"/>
        </w:rPr>
        <w:t>For people who are deaf or hard of hearing</w:t>
      </w:r>
    </w:p>
    <w:p w:rsidRPr="00884352" w:rsidR="00B40AAC" w:rsidP="00B40AAC" w:rsidRDefault="00B40AAC" w14:paraId="0424B3B1" w14:textId="77777777">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rsidRPr="00884352" w:rsidR="00B40AAC" w:rsidP="00B40AAC" w:rsidRDefault="00B40AAC" w14:paraId="0F0E4A85" w14:textId="77777777">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rsidRPr="00535418" w:rsidR="001375CA" w:rsidP="1BB6E338" w:rsidRDefault="00B40AAC" w14:paraId="324D9327" w14:textId="77777777">
      <w:pPr>
        <w:autoSpaceDE w:val="0"/>
        <w:autoSpaceDN w:val="0"/>
        <w:adjustRightInd w:val="0"/>
        <w:spacing w:before="116" w:line="338" w:lineRule="auto"/>
        <w:ind w:right="4"/>
        <w:rPr>
          <w:b w:val="1"/>
          <w:bCs w:val="1"/>
          <w:spacing w:val="-5"/>
          <w:kern w:val="1"/>
        </w:rPr>
      </w:pPr>
      <w:r w:rsidRPr="1BB6E338" w:rsidR="00B40AAC">
        <w:rPr>
          <w:b w:val="1"/>
          <w:bCs w:val="1"/>
          <w:spacing w:val="-5"/>
          <w:kern w:val="1"/>
        </w:rPr>
        <w:t xml:space="preserve">National Relay Service: </w:t>
      </w:r>
      <w:hyperlink w:history="1" r:id="Ra2f2fcd098f449c4">
        <w:r w:rsidRPr="1BB6E338" w:rsidR="00B40AAC">
          <w:rPr>
            <w:rStyle w:val="Hyperlink"/>
            <w:kern w:val="1"/>
          </w:rPr>
          <w:t>relayservice.gov.au</w:t>
        </w:r>
      </w:hyperlink>
    </w:p>
    <w:p w:rsidR="4A2D146C" w:rsidP="1BB6E338" w:rsidRDefault="4A2D146C" w14:paraId="3A5EF543" w14:textId="5F2F5E1A">
      <w:pPr>
        <w:spacing w:before="400" w:beforeAutospacing="off" w:after="200" w:line="338" w:lineRule="auto"/>
        <w:ind w:right="4"/>
        <w:rPr>
          <w:rFonts w:ascii="Arial" w:hAnsi="Arial" w:eastAsia="Arial" w:cs="Arial"/>
          <w:noProof w:val="0"/>
          <w:sz w:val="24"/>
          <w:szCs w:val="24"/>
          <w:lang w:val="en-US"/>
        </w:rPr>
      </w:pPr>
      <w:r w:rsidRPr="1BB6E338" w:rsidR="4A2D146C">
        <w:rPr>
          <w:rFonts w:ascii="Arial" w:hAnsi="Arial" w:eastAsia="Arial" w:cs="Arial"/>
          <w:b w:val="0"/>
          <w:bCs w:val="0"/>
          <w:i w:val="0"/>
          <w:iCs w:val="0"/>
          <w:caps w:val="0"/>
          <w:smallCaps w:val="0"/>
          <w:noProof w:val="0"/>
          <w:color w:val="000000" w:themeColor="accent6" w:themeTint="FF" w:themeShade="FF"/>
          <w:sz w:val="24"/>
          <w:szCs w:val="24"/>
          <w:lang w:val="en-US"/>
        </w:rPr>
        <w:t>DA0754 Using your NDIS plan factsheet – October 2023</w:t>
      </w:r>
    </w:p>
    <w:p w:rsidR="1BB6E338" w:rsidP="1BB6E338" w:rsidRDefault="1BB6E338" w14:paraId="773E04AC" w14:textId="1EF6148B">
      <w:pPr>
        <w:pStyle w:val="Normal"/>
        <w:spacing w:before="116" w:line="338" w:lineRule="auto"/>
        <w:ind w:right="4"/>
      </w:pPr>
    </w:p>
    <w:sectPr w:rsidRPr="00535418" w:rsidR="001375CA" w:rsidSect="002B27DE">
      <w:headerReference w:type="even" r:id="rId36"/>
      <w:headerReference w:type="default" r:id="rId37"/>
      <w:footerReference w:type="even" r:id="rId38"/>
      <w:footerReference w:type="default" r:id="rId39"/>
      <w:headerReference w:type="first" r:id="rId40"/>
      <w:footerReference w:type="first" r:id="rId41"/>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270" w:rsidP="00863C7F" w:rsidRDefault="00626270" w14:paraId="7E3B9986" w14:textId="77777777">
      <w:r>
        <w:separator/>
      </w:r>
    </w:p>
    <w:p w:rsidR="00626270" w:rsidP="00863C7F" w:rsidRDefault="00626270" w14:paraId="4F7DA709" w14:textId="77777777"/>
    <w:p w:rsidR="00626270" w:rsidP="00863C7F" w:rsidRDefault="00626270" w14:paraId="227DD9C4" w14:textId="77777777"/>
    <w:p w:rsidR="00626270" w:rsidP="00863C7F" w:rsidRDefault="00626270" w14:paraId="5117F158" w14:textId="77777777"/>
    <w:p w:rsidR="00626270" w:rsidP="00863C7F" w:rsidRDefault="00626270" w14:paraId="1E929F34" w14:textId="77777777"/>
    <w:p w:rsidR="00626270" w:rsidP="00863C7F" w:rsidRDefault="00626270" w14:paraId="79F24662" w14:textId="77777777"/>
    <w:p w:rsidR="00626270" w:rsidP="00863C7F" w:rsidRDefault="00626270" w14:paraId="5E831C27" w14:textId="77777777"/>
    <w:p w:rsidR="00626270" w:rsidP="00863C7F" w:rsidRDefault="00626270" w14:paraId="66DBFC6D" w14:textId="77777777"/>
    <w:p w:rsidR="00626270" w:rsidP="00863C7F" w:rsidRDefault="00626270" w14:paraId="206FCFE5" w14:textId="77777777"/>
    <w:p w:rsidR="00626270" w:rsidP="00863C7F" w:rsidRDefault="00626270" w14:paraId="7C87460D" w14:textId="77777777"/>
  </w:endnote>
  <w:endnote w:type="continuationSeparator" w:id="0">
    <w:p w:rsidR="00626270" w:rsidP="00863C7F" w:rsidRDefault="00626270" w14:paraId="047CEC4C" w14:textId="77777777">
      <w:r>
        <w:continuationSeparator/>
      </w:r>
    </w:p>
    <w:p w:rsidR="00626270" w:rsidP="00863C7F" w:rsidRDefault="00626270" w14:paraId="4781D0B0" w14:textId="77777777"/>
    <w:p w:rsidR="00626270" w:rsidP="00863C7F" w:rsidRDefault="00626270" w14:paraId="5A2FC8CD" w14:textId="77777777"/>
    <w:p w:rsidR="00626270" w:rsidP="00863C7F" w:rsidRDefault="00626270" w14:paraId="76374AA5" w14:textId="77777777"/>
    <w:p w:rsidR="00626270" w:rsidP="00863C7F" w:rsidRDefault="00626270" w14:paraId="4237848B" w14:textId="77777777"/>
    <w:p w:rsidR="00626270" w:rsidP="00863C7F" w:rsidRDefault="00626270" w14:paraId="66E491D9" w14:textId="77777777"/>
    <w:p w:rsidR="00626270" w:rsidP="00863C7F" w:rsidRDefault="00626270" w14:paraId="69BC2B5D" w14:textId="77777777"/>
    <w:p w:rsidR="00626270" w:rsidP="00863C7F" w:rsidRDefault="00626270" w14:paraId="72D88073" w14:textId="77777777"/>
    <w:p w:rsidR="00626270" w:rsidP="00863C7F" w:rsidRDefault="00626270" w14:paraId="76C4AAAB" w14:textId="77777777"/>
    <w:p w:rsidR="00626270" w:rsidP="00863C7F" w:rsidRDefault="00626270" w14:paraId="71D45BB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47C" w:rsidP="00CB310F" w:rsidRDefault="002B27DE" w14:paraId="6CF8C45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71751" w:rsidP="00863C7F" w:rsidRDefault="00A71751" w14:paraId="46AFB6A1" w14:textId="68FDD5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rsidR="002B27DE" w:rsidP="002B27DE" w:rsidRDefault="002B27DE" w14:paraId="78797A5D" w14:textId="77777777">
        <w:pPr>
          <w:pStyle w:val="Footer"/>
          <w:framePr w:h="661" w:wrap="none" w:hAnchor="page" w:vAnchor="text" w:x="10381" w:y="257" w:hRule="exact"/>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rsidRPr="00285DEE" w:rsidR="00285DEE" w:rsidP="002B27DE" w:rsidRDefault="00285DEE" w14:paraId="675847E8" w14:textId="3EC52FAD">
    <w:pPr>
      <w:pStyle w:val="Header"/>
      <w:ind w:right="360"/>
    </w:pPr>
  </w:p>
  <w:p w:rsidRPr="002B27DE" w:rsidR="00A71751" w:rsidP="00285DEE" w:rsidRDefault="00285DEE" w14:paraId="40CB6E84" w14:textId="77777777">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27DE" w:rsidR="00285DEE" w:rsidP="00285DEE" w:rsidRDefault="00285DEE" w14:paraId="69B3DBF7" w14:textId="77777777">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270" w:rsidP="00863C7F" w:rsidRDefault="00626270" w14:paraId="3C54C3F7" w14:textId="77777777">
      <w:r>
        <w:separator/>
      </w:r>
    </w:p>
    <w:p w:rsidR="00626270" w:rsidP="00863C7F" w:rsidRDefault="00626270" w14:paraId="1AEEAB35" w14:textId="77777777"/>
    <w:p w:rsidR="00626270" w:rsidP="00863C7F" w:rsidRDefault="00626270" w14:paraId="512AC6E0" w14:textId="77777777"/>
    <w:p w:rsidR="00626270" w:rsidP="00863C7F" w:rsidRDefault="00626270" w14:paraId="711C692C" w14:textId="77777777"/>
    <w:p w:rsidR="00626270" w:rsidP="00863C7F" w:rsidRDefault="00626270" w14:paraId="69FBA91B" w14:textId="77777777"/>
    <w:p w:rsidR="00626270" w:rsidP="00863C7F" w:rsidRDefault="00626270" w14:paraId="76934ED7" w14:textId="77777777"/>
    <w:p w:rsidR="00626270" w:rsidP="00863C7F" w:rsidRDefault="00626270" w14:paraId="0C448CBD" w14:textId="77777777"/>
    <w:p w:rsidR="00626270" w:rsidP="00863C7F" w:rsidRDefault="00626270" w14:paraId="3CD7E13D" w14:textId="77777777"/>
    <w:p w:rsidR="00626270" w:rsidP="00863C7F" w:rsidRDefault="00626270" w14:paraId="40E8ABF0" w14:textId="77777777"/>
    <w:p w:rsidR="00626270" w:rsidP="00863C7F" w:rsidRDefault="00626270" w14:paraId="3918FAAB" w14:textId="77777777"/>
  </w:footnote>
  <w:footnote w:type="continuationSeparator" w:id="0">
    <w:p w:rsidR="00626270" w:rsidP="00863C7F" w:rsidRDefault="00626270" w14:paraId="76E5E9D7" w14:textId="77777777">
      <w:r>
        <w:continuationSeparator/>
      </w:r>
    </w:p>
    <w:p w:rsidR="00626270" w:rsidP="00863C7F" w:rsidRDefault="00626270" w14:paraId="6D48E087" w14:textId="77777777"/>
    <w:p w:rsidR="00626270" w:rsidP="00863C7F" w:rsidRDefault="00626270" w14:paraId="1FDA8BF6" w14:textId="77777777"/>
    <w:p w:rsidR="00626270" w:rsidP="00863C7F" w:rsidRDefault="00626270" w14:paraId="1E382C05" w14:textId="77777777"/>
    <w:p w:rsidR="00626270" w:rsidP="00863C7F" w:rsidRDefault="00626270" w14:paraId="6BFD7283" w14:textId="77777777"/>
    <w:p w:rsidR="00626270" w:rsidP="00863C7F" w:rsidRDefault="00626270" w14:paraId="751EFC5B" w14:textId="77777777"/>
    <w:p w:rsidR="00626270" w:rsidP="00863C7F" w:rsidRDefault="00626270" w14:paraId="40C41722" w14:textId="77777777"/>
    <w:p w:rsidR="00626270" w:rsidP="00863C7F" w:rsidRDefault="00626270" w14:paraId="3DB858BB" w14:textId="77777777"/>
    <w:p w:rsidR="00626270" w:rsidP="00863C7F" w:rsidRDefault="00626270" w14:paraId="6430CE8E" w14:textId="77777777"/>
    <w:p w:rsidR="00626270" w:rsidP="00863C7F" w:rsidRDefault="00626270" w14:paraId="3F71088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47C" w:rsidP="00863C7F" w:rsidRDefault="0016347C" w14:paraId="2C4B03DA" w14:textId="77777777">
    <w:pPr>
      <w:pStyle w:val="Header"/>
    </w:pPr>
  </w:p>
  <w:p w:rsidR="00A71751" w:rsidP="00863C7F" w:rsidRDefault="00A71751" w14:paraId="5624085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16347C" w:rsidP="001B5EC7" w:rsidRDefault="002B27DE" w14:paraId="1D44870E" w14:textId="7BEC9962">
    <w:pPr>
      <w:pStyle w:val="Header"/>
      <w:rPr>
        <w:noProof/>
      </w:rPr>
    </w:pPr>
    <w:r>
      <w:rPr>
        <w:noProof/>
      </w:rPr>
      <mc:AlternateContent>
        <mc:Choice Requires="wps">
          <w:drawing>
            <wp:anchor distT="0" distB="0" distL="114300" distR="114300" simplePos="0" relativeHeight="251660288" behindDoc="0" locked="0" layoutInCell="1" allowOverlap="1" wp14:anchorId="7591AA5C" wp14:editId="7041930A">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rect id="Rectangle 1"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34AA1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p w:rsidR="00A71751" w:rsidP="001B5EC7" w:rsidRDefault="00A71751" w14:paraId="7B6D33FE" w14:textId="54DF8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0016347C" w:rsidP="0025303C" w:rsidRDefault="002B27DE" w14:paraId="497ACC37" w14:textId="0BBBB0A4">
    <w:pPr>
      <w:pStyle w:val="Header"/>
      <w:rPr>
        <w:noProof/>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1EB2DE25" wp14:editId="4F01007D">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0342F0D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r w:rsidR="00F34F32">
      <w:rPr>
        <w:color w:val="F9F9F9" w:themeColor="background1"/>
      </w:rPr>
      <w:t xml:space="preserve"> </w:t>
    </w:r>
  </w:p>
  <w:p w:rsidRPr="0025303C" w:rsidR="00180D51" w:rsidP="0025303C" w:rsidRDefault="00180D51" w14:paraId="6F14C157" w14:textId="1E915BC8">
    <w:pPr>
      <w:pStyle w:val="Header"/>
      <w:rPr>
        <w:color w:val="F9F9F9"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8.5pt;height:40pt;visibility:visible" alt="NDIS logo" o:bullet="t" type="#_x0000_t75">
        <v:imagedata o:title="NDIS logo" r:id="rId1"/>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61D24A0"/>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09F4173F"/>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1A684E64"/>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6" w15:restartNumberingAfterBreak="0">
    <w:nsid w:val="245A4CFD"/>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46E39C7"/>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2F004A9E"/>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359437C2"/>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3AF052B2"/>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2" w15:restartNumberingAfterBreak="0">
    <w:nsid w:val="692510F3"/>
    <w:multiLevelType w:val="hybridMultilevel"/>
    <w:tmpl w:val="DDF6A2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CFA028C"/>
    <w:multiLevelType w:val="hybridMultilevel"/>
    <w:tmpl w:val="C464D9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7A97435F"/>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45875792">
    <w:abstractNumId w:val="24"/>
  </w:num>
  <w:num w:numId="2" w16cid:durableId="1403412302">
    <w:abstractNumId w:val="31"/>
  </w:num>
  <w:num w:numId="3" w16cid:durableId="1848784963">
    <w:abstractNumId w:val="18"/>
  </w:num>
  <w:num w:numId="4" w16cid:durableId="1607611780">
    <w:abstractNumId w:val="25"/>
  </w:num>
  <w:num w:numId="5" w16cid:durableId="18968610">
    <w:abstractNumId w:val="19"/>
  </w:num>
  <w:num w:numId="6" w16cid:durableId="1220018893">
    <w:abstractNumId w:val="29"/>
  </w:num>
  <w:num w:numId="7" w16cid:durableId="1752268465">
    <w:abstractNumId w:val="14"/>
  </w:num>
  <w:num w:numId="8" w16cid:durableId="862402279">
    <w:abstractNumId w:val="11"/>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5"/>
  </w:num>
  <w:num w:numId="19" w16cid:durableId="1731490631">
    <w:abstractNumId w:val="28"/>
  </w:num>
  <w:num w:numId="20" w16cid:durableId="739518056">
    <w:abstractNumId w:val="35"/>
  </w:num>
  <w:num w:numId="21" w16cid:durableId="145901810">
    <w:abstractNumId w:val="20"/>
  </w:num>
  <w:num w:numId="22" w16cid:durableId="2084796931">
    <w:abstractNumId w:val="12"/>
  </w:num>
  <w:num w:numId="23" w16cid:durableId="154877118">
    <w:abstractNumId w:val="22"/>
  </w:num>
  <w:num w:numId="24" w16cid:durableId="623803465">
    <w:abstractNumId w:val="30"/>
  </w:num>
  <w:num w:numId="25" w16cid:durableId="1657562670">
    <w:abstractNumId w:val="27"/>
  </w:num>
  <w:num w:numId="26" w16cid:durableId="628438901">
    <w:abstractNumId w:val="16"/>
  </w:num>
  <w:num w:numId="27" w16cid:durableId="1369800011">
    <w:abstractNumId w:val="26"/>
  </w:num>
  <w:num w:numId="28" w16cid:durableId="60063687">
    <w:abstractNumId w:val="9"/>
  </w:num>
  <w:num w:numId="29" w16cid:durableId="934555888">
    <w:abstractNumId w:val="13"/>
  </w:num>
  <w:num w:numId="30" w16cid:durableId="827327781">
    <w:abstractNumId w:val="23"/>
  </w:num>
  <w:num w:numId="31" w16cid:durableId="228661550">
    <w:abstractNumId w:val="10"/>
  </w:num>
  <w:num w:numId="32" w16cid:durableId="910694170">
    <w:abstractNumId w:val="34"/>
  </w:num>
  <w:num w:numId="33" w16cid:durableId="2067145359">
    <w:abstractNumId w:val="17"/>
  </w:num>
  <w:num w:numId="34" w16cid:durableId="132794627">
    <w:abstractNumId w:val="21"/>
  </w:num>
  <w:num w:numId="35" w16cid:durableId="476801256">
    <w:abstractNumId w:val="32"/>
  </w:num>
  <w:num w:numId="36" w16cid:durableId="12583690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7C"/>
    <w:rsid w:val="00043C99"/>
    <w:rsid w:val="00066632"/>
    <w:rsid w:val="000A1950"/>
    <w:rsid w:val="000D06FD"/>
    <w:rsid w:val="00102A1D"/>
    <w:rsid w:val="001258BB"/>
    <w:rsid w:val="001375CA"/>
    <w:rsid w:val="0014207A"/>
    <w:rsid w:val="0016347C"/>
    <w:rsid w:val="001665A1"/>
    <w:rsid w:val="001809B3"/>
    <w:rsid w:val="00180D51"/>
    <w:rsid w:val="00187EA6"/>
    <w:rsid w:val="001A15AB"/>
    <w:rsid w:val="001B5EC7"/>
    <w:rsid w:val="001E630D"/>
    <w:rsid w:val="00223DBB"/>
    <w:rsid w:val="002321EA"/>
    <w:rsid w:val="0023603F"/>
    <w:rsid w:val="0025303C"/>
    <w:rsid w:val="00285DEE"/>
    <w:rsid w:val="002A30E0"/>
    <w:rsid w:val="002A490D"/>
    <w:rsid w:val="002B27DE"/>
    <w:rsid w:val="002F7C36"/>
    <w:rsid w:val="00304C4D"/>
    <w:rsid w:val="00323BB7"/>
    <w:rsid w:val="003313CD"/>
    <w:rsid w:val="00360F21"/>
    <w:rsid w:val="003622D9"/>
    <w:rsid w:val="003820DF"/>
    <w:rsid w:val="003A3FCC"/>
    <w:rsid w:val="003A60EF"/>
    <w:rsid w:val="003B2BB8"/>
    <w:rsid w:val="003B3F1F"/>
    <w:rsid w:val="003D34FF"/>
    <w:rsid w:val="003F2DA2"/>
    <w:rsid w:val="003F6ED7"/>
    <w:rsid w:val="0040062A"/>
    <w:rsid w:val="00441824"/>
    <w:rsid w:val="0048002C"/>
    <w:rsid w:val="004861C3"/>
    <w:rsid w:val="004876FD"/>
    <w:rsid w:val="004B54CA"/>
    <w:rsid w:val="004C2D9C"/>
    <w:rsid w:val="004C7D29"/>
    <w:rsid w:val="004D32B5"/>
    <w:rsid w:val="004D41CA"/>
    <w:rsid w:val="004D4A3F"/>
    <w:rsid w:val="004E461E"/>
    <w:rsid w:val="004E5CBF"/>
    <w:rsid w:val="00515AB6"/>
    <w:rsid w:val="00516F57"/>
    <w:rsid w:val="00531E4B"/>
    <w:rsid w:val="00535418"/>
    <w:rsid w:val="0055492D"/>
    <w:rsid w:val="00570781"/>
    <w:rsid w:val="00574D04"/>
    <w:rsid w:val="00576162"/>
    <w:rsid w:val="005938B8"/>
    <w:rsid w:val="00593C73"/>
    <w:rsid w:val="005A1743"/>
    <w:rsid w:val="005A6312"/>
    <w:rsid w:val="005A7AD2"/>
    <w:rsid w:val="005C3AA9"/>
    <w:rsid w:val="00624CAC"/>
    <w:rsid w:val="00626270"/>
    <w:rsid w:val="00645007"/>
    <w:rsid w:val="00664E61"/>
    <w:rsid w:val="006765FF"/>
    <w:rsid w:val="00683992"/>
    <w:rsid w:val="0069320E"/>
    <w:rsid w:val="006A4CE7"/>
    <w:rsid w:val="006B46BC"/>
    <w:rsid w:val="006D7AA0"/>
    <w:rsid w:val="006E1038"/>
    <w:rsid w:val="007219F1"/>
    <w:rsid w:val="00761E08"/>
    <w:rsid w:val="00780925"/>
    <w:rsid w:val="00784C2F"/>
    <w:rsid w:val="00785261"/>
    <w:rsid w:val="007A2767"/>
    <w:rsid w:val="007A47B3"/>
    <w:rsid w:val="007B0256"/>
    <w:rsid w:val="007D5C97"/>
    <w:rsid w:val="007E10B2"/>
    <w:rsid w:val="007E6C06"/>
    <w:rsid w:val="007F6C84"/>
    <w:rsid w:val="00822BAD"/>
    <w:rsid w:val="008275E5"/>
    <w:rsid w:val="00830A50"/>
    <w:rsid w:val="00863C7F"/>
    <w:rsid w:val="00880DE2"/>
    <w:rsid w:val="00887867"/>
    <w:rsid w:val="008D4B76"/>
    <w:rsid w:val="00905783"/>
    <w:rsid w:val="00906B1B"/>
    <w:rsid w:val="009225F0"/>
    <w:rsid w:val="00923ED2"/>
    <w:rsid w:val="00940AC8"/>
    <w:rsid w:val="00942097"/>
    <w:rsid w:val="00943B88"/>
    <w:rsid w:val="00950F57"/>
    <w:rsid w:val="00956FF5"/>
    <w:rsid w:val="00A06958"/>
    <w:rsid w:val="00A14C9C"/>
    <w:rsid w:val="00A21351"/>
    <w:rsid w:val="00A345E1"/>
    <w:rsid w:val="00A42A51"/>
    <w:rsid w:val="00A47174"/>
    <w:rsid w:val="00A63C5B"/>
    <w:rsid w:val="00A6495B"/>
    <w:rsid w:val="00A71751"/>
    <w:rsid w:val="00A932B8"/>
    <w:rsid w:val="00A96D98"/>
    <w:rsid w:val="00AA0E0F"/>
    <w:rsid w:val="00AA6762"/>
    <w:rsid w:val="00AB5DE9"/>
    <w:rsid w:val="00AD2DEE"/>
    <w:rsid w:val="00B078E1"/>
    <w:rsid w:val="00B1295A"/>
    <w:rsid w:val="00B40AAC"/>
    <w:rsid w:val="00B7180F"/>
    <w:rsid w:val="00B73DA2"/>
    <w:rsid w:val="00B97A26"/>
    <w:rsid w:val="00BA2DB9"/>
    <w:rsid w:val="00BD5EAA"/>
    <w:rsid w:val="00BD6CC5"/>
    <w:rsid w:val="00BE632A"/>
    <w:rsid w:val="00BE7148"/>
    <w:rsid w:val="00C07318"/>
    <w:rsid w:val="00C107E1"/>
    <w:rsid w:val="00C27827"/>
    <w:rsid w:val="00C374C0"/>
    <w:rsid w:val="00C54B33"/>
    <w:rsid w:val="00CB135B"/>
    <w:rsid w:val="00CB2835"/>
    <w:rsid w:val="00CD3DF5"/>
    <w:rsid w:val="00CE720A"/>
    <w:rsid w:val="00CF74D3"/>
    <w:rsid w:val="00D3530B"/>
    <w:rsid w:val="00D35FF8"/>
    <w:rsid w:val="00D426EB"/>
    <w:rsid w:val="00D541D4"/>
    <w:rsid w:val="00D87A0F"/>
    <w:rsid w:val="00DB5769"/>
    <w:rsid w:val="00DC322B"/>
    <w:rsid w:val="00DD3D47"/>
    <w:rsid w:val="00DE3193"/>
    <w:rsid w:val="00E43F17"/>
    <w:rsid w:val="00E64C18"/>
    <w:rsid w:val="00E94B15"/>
    <w:rsid w:val="00EA34E2"/>
    <w:rsid w:val="00EC4364"/>
    <w:rsid w:val="00EE54E1"/>
    <w:rsid w:val="00F34F32"/>
    <w:rsid w:val="00F411F2"/>
    <w:rsid w:val="00F50546"/>
    <w:rsid w:val="00FA334F"/>
    <w:rsid w:val="00FB5514"/>
    <w:rsid w:val="00FB7599"/>
    <w:rsid w:val="00FC0786"/>
    <w:rsid w:val="00FE2006"/>
    <w:rsid w:val="00FE3582"/>
    <w:rsid w:val="00FE76D9"/>
    <w:rsid w:val="023634BD"/>
    <w:rsid w:val="03D2051E"/>
    <w:rsid w:val="053A5489"/>
    <w:rsid w:val="08930C8D"/>
    <w:rsid w:val="08A57641"/>
    <w:rsid w:val="0A4146A2"/>
    <w:rsid w:val="1B6A2D63"/>
    <w:rsid w:val="1BB6E338"/>
    <w:rsid w:val="1E317277"/>
    <w:rsid w:val="25E7E1F0"/>
    <w:rsid w:val="289E178D"/>
    <w:rsid w:val="335B2837"/>
    <w:rsid w:val="381340D8"/>
    <w:rsid w:val="402ED8F3"/>
    <w:rsid w:val="4A2D146C"/>
    <w:rsid w:val="66EE9922"/>
    <w:rsid w:val="6C1C508E"/>
    <w:rsid w:val="742155B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E170026"/>
  <w15:docId w15:val="{4066241F-CE64-4498-A9FB-C6093211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val="en-AU"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paragraph" w:customStyle="1">
    <w:name w:val="paragraph"/>
    <w:basedOn w:val="Normal"/>
    <w:rsid w:val="0016347C"/>
    <w:pPr>
      <w:spacing w:before="100" w:beforeAutospacing="1" w:after="100" w:afterAutospacing="1" w:line="240" w:lineRule="auto"/>
    </w:pPr>
    <w:rPr>
      <w:rFonts w:ascii="Times New Roman" w:hAnsi="Times New Roman"/>
      <w:lang w:val="en-AU" w:eastAsia="en-AU"/>
    </w:rPr>
  </w:style>
  <w:style w:type="character" w:styleId="normaltextrun" w:customStyle="1">
    <w:name w:val="normaltextrun"/>
    <w:basedOn w:val="DefaultParagraphFont"/>
    <w:rsid w:val="0016347C"/>
  </w:style>
  <w:style w:type="character" w:styleId="eop" w:customStyle="1">
    <w:name w:val="eop"/>
    <w:basedOn w:val="DefaultParagraphFont"/>
    <w:rsid w:val="0016347C"/>
  </w:style>
  <w:style w:type="paragraph" w:styleId="Revision">
    <w:name w:val="Revision"/>
    <w:hidden/>
    <w:uiPriority w:val="99"/>
    <w:semiHidden/>
    <w:rsid w:val="00CB135B"/>
    <w:rPr>
      <w:rFonts w:ascii="Arial" w:hAnsi="Arial" w:eastAsia="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8510">
      <w:bodyDiv w:val="1"/>
      <w:marLeft w:val="0"/>
      <w:marRight w:val="0"/>
      <w:marTop w:val="0"/>
      <w:marBottom w:val="0"/>
      <w:divBdr>
        <w:top w:val="none" w:sz="0" w:space="0" w:color="auto"/>
        <w:left w:val="none" w:sz="0" w:space="0" w:color="auto"/>
        <w:bottom w:val="none" w:sz="0" w:space="0" w:color="auto"/>
        <w:right w:val="none" w:sz="0" w:space="0" w:color="auto"/>
      </w:divBdr>
      <w:divsChild>
        <w:div w:id="940573810">
          <w:marLeft w:val="0"/>
          <w:marRight w:val="0"/>
          <w:marTop w:val="0"/>
          <w:marBottom w:val="0"/>
          <w:divBdr>
            <w:top w:val="none" w:sz="0" w:space="0" w:color="auto"/>
            <w:left w:val="none" w:sz="0" w:space="0" w:color="auto"/>
            <w:bottom w:val="none" w:sz="0" w:space="0" w:color="auto"/>
            <w:right w:val="none" w:sz="0" w:space="0" w:color="auto"/>
          </w:divBdr>
          <w:divsChild>
            <w:div w:id="748770115">
              <w:marLeft w:val="0"/>
              <w:marRight w:val="0"/>
              <w:marTop w:val="0"/>
              <w:marBottom w:val="0"/>
              <w:divBdr>
                <w:top w:val="none" w:sz="0" w:space="0" w:color="auto"/>
                <w:left w:val="none" w:sz="0" w:space="0" w:color="auto"/>
                <w:bottom w:val="none" w:sz="0" w:space="0" w:color="auto"/>
                <w:right w:val="none" w:sz="0" w:space="0" w:color="auto"/>
              </w:divBdr>
            </w:div>
            <w:div w:id="1443187298">
              <w:marLeft w:val="0"/>
              <w:marRight w:val="0"/>
              <w:marTop w:val="0"/>
              <w:marBottom w:val="0"/>
              <w:divBdr>
                <w:top w:val="none" w:sz="0" w:space="0" w:color="auto"/>
                <w:left w:val="none" w:sz="0" w:space="0" w:color="auto"/>
                <w:bottom w:val="none" w:sz="0" w:space="0" w:color="auto"/>
                <w:right w:val="none" w:sz="0" w:space="0" w:color="auto"/>
              </w:divBdr>
            </w:div>
            <w:div w:id="705108503">
              <w:marLeft w:val="0"/>
              <w:marRight w:val="0"/>
              <w:marTop w:val="0"/>
              <w:marBottom w:val="0"/>
              <w:divBdr>
                <w:top w:val="none" w:sz="0" w:space="0" w:color="auto"/>
                <w:left w:val="none" w:sz="0" w:space="0" w:color="auto"/>
                <w:bottom w:val="none" w:sz="0" w:space="0" w:color="auto"/>
                <w:right w:val="none" w:sz="0" w:space="0" w:color="auto"/>
              </w:divBdr>
            </w:div>
            <w:div w:id="1020476228">
              <w:marLeft w:val="0"/>
              <w:marRight w:val="0"/>
              <w:marTop w:val="0"/>
              <w:marBottom w:val="0"/>
              <w:divBdr>
                <w:top w:val="none" w:sz="0" w:space="0" w:color="auto"/>
                <w:left w:val="none" w:sz="0" w:space="0" w:color="auto"/>
                <w:bottom w:val="none" w:sz="0" w:space="0" w:color="auto"/>
                <w:right w:val="none" w:sz="0" w:space="0" w:color="auto"/>
              </w:divBdr>
            </w:div>
          </w:divsChild>
        </w:div>
        <w:div w:id="545916559">
          <w:marLeft w:val="0"/>
          <w:marRight w:val="0"/>
          <w:marTop w:val="0"/>
          <w:marBottom w:val="0"/>
          <w:divBdr>
            <w:top w:val="none" w:sz="0" w:space="0" w:color="auto"/>
            <w:left w:val="none" w:sz="0" w:space="0" w:color="auto"/>
            <w:bottom w:val="none" w:sz="0" w:space="0" w:color="auto"/>
            <w:right w:val="none" w:sz="0" w:space="0" w:color="auto"/>
          </w:divBdr>
          <w:divsChild>
            <w:div w:id="770204181">
              <w:marLeft w:val="0"/>
              <w:marRight w:val="0"/>
              <w:marTop w:val="0"/>
              <w:marBottom w:val="0"/>
              <w:divBdr>
                <w:top w:val="none" w:sz="0" w:space="0" w:color="auto"/>
                <w:left w:val="none" w:sz="0" w:space="0" w:color="auto"/>
                <w:bottom w:val="none" w:sz="0" w:space="0" w:color="auto"/>
                <w:right w:val="none" w:sz="0" w:space="0" w:color="auto"/>
              </w:divBdr>
            </w:div>
            <w:div w:id="1386030867">
              <w:marLeft w:val="0"/>
              <w:marRight w:val="0"/>
              <w:marTop w:val="0"/>
              <w:marBottom w:val="0"/>
              <w:divBdr>
                <w:top w:val="none" w:sz="0" w:space="0" w:color="auto"/>
                <w:left w:val="none" w:sz="0" w:space="0" w:color="auto"/>
                <w:bottom w:val="none" w:sz="0" w:space="0" w:color="auto"/>
                <w:right w:val="none" w:sz="0" w:space="0" w:color="auto"/>
              </w:divBdr>
            </w:div>
            <w:div w:id="367606382">
              <w:marLeft w:val="0"/>
              <w:marRight w:val="0"/>
              <w:marTop w:val="0"/>
              <w:marBottom w:val="0"/>
              <w:divBdr>
                <w:top w:val="none" w:sz="0" w:space="0" w:color="auto"/>
                <w:left w:val="none" w:sz="0" w:space="0" w:color="auto"/>
                <w:bottom w:val="none" w:sz="0" w:space="0" w:color="auto"/>
                <w:right w:val="none" w:sz="0" w:space="0" w:color="auto"/>
              </w:divBdr>
            </w:div>
          </w:divsChild>
        </w:div>
        <w:div w:id="343634291">
          <w:marLeft w:val="0"/>
          <w:marRight w:val="0"/>
          <w:marTop w:val="0"/>
          <w:marBottom w:val="0"/>
          <w:divBdr>
            <w:top w:val="none" w:sz="0" w:space="0" w:color="auto"/>
            <w:left w:val="none" w:sz="0" w:space="0" w:color="auto"/>
            <w:bottom w:val="none" w:sz="0" w:space="0" w:color="auto"/>
            <w:right w:val="none" w:sz="0" w:space="0" w:color="auto"/>
          </w:divBdr>
        </w:div>
        <w:div w:id="1997604740">
          <w:marLeft w:val="0"/>
          <w:marRight w:val="0"/>
          <w:marTop w:val="0"/>
          <w:marBottom w:val="0"/>
          <w:divBdr>
            <w:top w:val="none" w:sz="0" w:space="0" w:color="auto"/>
            <w:left w:val="none" w:sz="0" w:space="0" w:color="auto"/>
            <w:bottom w:val="none" w:sz="0" w:space="0" w:color="auto"/>
            <w:right w:val="none" w:sz="0" w:space="0" w:color="auto"/>
          </w:divBdr>
        </w:div>
        <w:div w:id="1867256579">
          <w:marLeft w:val="0"/>
          <w:marRight w:val="0"/>
          <w:marTop w:val="0"/>
          <w:marBottom w:val="0"/>
          <w:divBdr>
            <w:top w:val="none" w:sz="0" w:space="0" w:color="auto"/>
            <w:left w:val="none" w:sz="0" w:space="0" w:color="auto"/>
            <w:bottom w:val="none" w:sz="0" w:space="0" w:color="auto"/>
            <w:right w:val="none" w:sz="0" w:space="0" w:color="auto"/>
          </w:divBdr>
        </w:div>
        <w:div w:id="1558666167">
          <w:marLeft w:val="0"/>
          <w:marRight w:val="0"/>
          <w:marTop w:val="0"/>
          <w:marBottom w:val="0"/>
          <w:divBdr>
            <w:top w:val="none" w:sz="0" w:space="0" w:color="auto"/>
            <w:left w:val="none" w:sz="0" w:space="0" w:color="auto"/>
            <w:bottom w:val="none" w:sz="0" w:space="0" w:color="auto"/>
            <w:right w:val="none" w:sz="0" w:space="0" w:color="auto"/>
          </w:divBdr>
        </w:div>
        <w:div w:id="668025739">
          <w:marLeft w:val="0"/>
          <w:marRight w:val="0"/>
          <w:marTop w:val="0"/>
          <w:marBottom w:val="0"/>
          <w:divBdr>
            <w:top w:val="none" w:sz="0" w:space="0" w:color="auto"/>
            <w:left w:val="none" w:sz="0" w:space="0" w:color="auto"/>
            <w:bottom w:val="none" w:sz="0" w:space="0" w:color="auto"/>
            <w:right w:val="none" w:sz="0" w:space="0" w:color="auto"/>
          </w:divBdr>
        </w:div>
        <w:div w:id="1423911277">
          <w:marLeft w:val="0"/>
          <w:marRight w:val="0"/>
          <w:marTop w:val="0"/>
          <w:marBottom w:val="0"/>
          <w:divBdr>
            <w:top w:val="none" w:sz="0" w:space="0" w:color="auto"/>
            <w:left w:val="none" w:sz="0" w:space="0" w:color="auto"/>
            <w:bottom w:val="none" w:sz="0" w:space="0" w:color="auto"/>
            <w:right w:val="none" w:sz="0" w:space="0" w:color="auto"/>
          </w:divBdr>
        </w:div>
        <w:div w:id="1422067782">
          <w:marLeft w:val="0"/>
          <w:marRight w:val="0"/>
          <w:marTop w:val="0"/>
          <w:marBottom w:val="0"/>
          <w:divBdr>
            <w:top w:val="none" w:sz="0" w:space="0" w:color="auto"/>
            <w:left w:val="none" w:sz="0" w:space="0" w:color="auto"/>
            <w:bottom w:val="none" w:sz="0" w:space="0" w:color="auto"/>
            <w:right w:val="none" w:sz="0" w:space="0" w:color="auto"/>
          </w:divBdr>
        </w:div>
        <w:div w:id="2147121961">
          <w:marLeft w:val="0"/>
          <w:marRight w:val="0"/>
          <w:marTop w:val="0"/>
          <w:marBottom w:val="0"/>
          <w:divBdr>
            <w:top w:val="none" w:sz="0" w:space="0" w:color="auto"/>
            <w:left w:val="none" w:sz="0" w:space="0" w:color="auto"/>
            <w:bottom w:val="none" w:sz="0" w:space="0" w:color="auto"/>
            <w:right w:val="none" w:sz="0" w:space="0" w:color="auto"/>
          </w:divBdr>
        </w:div>
        <w:div w:id="102498423">
          <w:marLeft w:val="0"/>
          <w:marRight w:val="0"/>
          <w:marTop w:val="0"/>
          <w:marBottom w:val="0"/>
          <w:divBdr>
            <w:top w:val="none" w:sz="0" w:space="0" w:color="auto"/>
            <w:left w:val="none" w:sz="0" w:space="0" w:color="auto"/>
            <w:bottom w:val="none" w:sz="0" w:space="0" w:color="auto"/>
            <w:right w:val="none" w:sz="0" w:space="0" w:color="auto"/>
          </w:divBdr>
        </w:div>
        <w:div w:id="1385060686">
          <w:marLeft w:val="0"/>
          <w:marRight w:val="0"/>
          <w:marTop w:val="0"/>
          <w:marBottom w:val="0"/>
          <w:divBdr>
            <w:top w:val="none" w:sz="0" w:space="0" w:color="auto"/>
            <w:left w:val="none" w:sz="0" w:space="0" w:color="auto"/>
            <w:bottom w:val="none" w:sz="0" w:space="0" w:color="auto"/>
            <w:right w:val="none" w:sz="0" w:space="0" w:color="auto"/>
          </w:divBdr>
        </w:div>
        <w:div w:id="2054889697">
          <w:marLeft w:val="0"/>
          <w:marRight w:val="0"/>
          <w:marTop w:val="0"/>
          <w:marBottom w:val="0"/>
          <w:divBdr>
            <w:top w:val="none" w:sz="0" w:space="0" w:color="auto"/>
            <w:left w:val="none" w:sz="0" w:space="0" w:color="auto"/>
            <w:bottom w:val="none" w:sz="0" w:space="0" w:color="auto"/>
            <w:right w:val="none" w:sz="0" w:space="0" w:color="auto"/>
          </w:divBdr>
          <w:divsChild>
            <w:div w:id="899704400">
              <w:marLeft w:val="0"/>
              <w:marRight w:val="0"/>
              <w:marTop w:val="0"/>
              <w:marBottom w:val="0"/>
              <w:divBdr>
                <w:top w:val="none" w:sz="0" w:space="0" w:color="auto"/>
                <w:left w:val="none" w:sz="0" w:space="0" w:color="auto"/>
                <w:bottom w:val="none" w:sz="0" w:space="0" w:color="auto"/>
                <w:right w:val="none" w:sz="0" w:space="0" w:color="auto"/>
              </w:divBdr>
            </w:div>
            <w:div w:id="655181452">
              <w:marLeft w:val="0"/>
              <w:marRight w:val="0"/>
              <w:marTop w:val="0"/>
              <w:marBottom w:val="0"/>
              <w:divBdr>
                <w:top w:val="none" w:sz="0" w:space="0" w:color="auto"/>
                <w:left w:val="none" w:sz="0" w:space="0" w:color="auto"/>
                <w:bottom w:val="none" w:sz="0" w:space="0" w:color="auto"/>
                <w:right w:val="none" w:sz="0" w:space="0" w:color="auto"/>
              </w:divBdr>
            </w:div>
          </w:divsChild>
        </w:div>
        <w:div w:id="1800106020">
          <w:marLeft w:val="0"/>
          <w:marRight w:val="0"/>
          <w:marTop w:val="0"/>
          <w:marBottom w:val="0"/>
          <w:divBdr>
            <w:top w:val="none" w:sz="0" w:space="0" w:color="auto"/>
            <w:left w:val="none" w:sz="0" w:space="0" w:color="auto"/>
            <w:bottom w:val="none" w:sz="0" w:space="0" w:color="auto"/>
            <w:right w:val="none" w:sz="0" w:space="0" w:color="auto"/>
          </w:divBdr>
        </w:div>
        <w:div w:id="1283919846">
          <w:marLeft w:val="0"/>
          <w:marRight w:val="0"/>
          <w:marTop w:val="0"/>
          <w:marBottom w:val="0"/>
          <w:divBdr>
            <w:top w:val="none" w:sz="0" w:space="0" w:color="auto"/>
            <w:left w:val="none" w:sz="0" w:space="0" w:color="auto"/>
            <w:bottom w:val="none" w:sz="0" w:space="0" w:color="auto"/>
            <w:right w:val="none" w:sz="0" w:space="0" w:color="auto"/>
          </w:divBdr>
        </w:div>
        <w:div w:id="1782215806">
          <w:marLeft w:val="0"/>
          <w:marRight w:val="0"/>
          <w:marTop w:val="0"/>
          <w:marBottom w:val="0"/>
          <w:divBdr>
            <w:top w:val="none" w:sz="0" w:space="0" w:color="auto"/>
            <w:left w:val="none" w:sz="0" w:space="0" w:color="auto"/>
            <w:bottom w:val="none" w:sz="0" w:space="0" w:color="auto"/>
            <w:right w:val="none" w:sz="0" w:space="0" w:color="auto"/>
          </w:divBdr>
        </w:div>
        <w:div w:id="880627365">
          <w:marLeft w:val="0"/>
          <w:marRight w:val="0"/>
          <w:marTop w:val="0"/>
          <w:marBottom w:val="0"/>
          <w:divBdr>
            <w:top w:val="none" w:sz="0" w:space="0" w:color="auto"/>
            <w:left w:val="none" w:sz="0" w:space="0" w:color="auto"/>
            <w:bottom w:val="none" w:sz="0" w:space="0" w:color="auto"/>
            <w:right w:val="none" w:sz="0" w:space="0" w:color="auto"/>
          </w:divBdr>
        </w:div>
        <w:div w:id="669405721">
          <w:marLeft w:val="0"/>
          <w:marRight w:val="0"/>
          <w:marTop w:val="0"/>
          <w:marBottom w:val="0"/>
          <w:divBdr>
            <w:top w:val="none" w:sz="0" w:space="0" w:color="auto"/>
            <w:left w:val="none" w:sz="0" w:space="0" w:color="auto"/>
            <w:bottom w:val="none" w:sz="0" w:space="0" w:color="auto"/>
            <w:right w:val="none" w:sz="0" w:space="0" w:color="auto"/>
          </w:divBdr>
        </w:div>
        <w:div w:id="801927359">
          <w:marLeft w:val="0"/>
          <w:marRight w:val="0"/>
          <w:marTop w:val="0"/>
          <w:marBottom w:val="0"/>
          <w:divBdr>
            <w:top w:val="none" w:sz="0" w:space="0" w:color="auto"/>
            <w:left w:val="none" w:sz="0" w:space="0" w:color="auto"/>
            <w:bottom w:val="none" w:sz="0" w:space="0" w:color="auto"/>
            <w:right w:val="none" w:sz="0" w:space="0" w:color="auto"/>
          </w:divBdr>
        </w:div>
        <w:div w:id="1772775558">
          <w:marLeft w:val="0"/>
          <w:marRight w:val="0"/>
          <w:marTop w:val="0"/>
          <w:marBottom w:val="0"/>
          <w:divBdr>
            <w:top w:val="none" w:sz="0" w:space="0" w:color="auto"/>
            <w:left w:val="none" w:sz="0" w:space="0" w:color="auto"/>
            <w:bottom w:val="none" w:sz="0" w:space="0" w:color="auto"/>
            <w:right w:val="none" w:sz="0" w:space="0" w:color="auto"/>
          </w:divBdr>
        </w:div>
        <w:div w:id="108208760">
          <w:marLeft w:val="0"/>
          <w:marRight w:val="0"/>
          <w:marTop w:val="0"/>
          <w:marBottom w:val="0"/>
          <w:divBdr>
            <w:top w:val="none" w:sz="0" w:space="0" w:color="auto"/>
            <w:left w:val="none" w:sz="0" w:space="0" w:color="auto"/>
            <w:bottom w:val="none" w:sz="0" w:space="0" w:color="auto"/>
            <w:right w:val="none" w:sz="0" w:space="0" w:color="auto"/>
          </w:divBdr>
        </w:div>
        <w:div w:id="1474063442">
          <w:marLeft w:val="0"/>
          <w:marRight w:val="0"/>
          <w:marTop w:val="0"/>
          <w:marBottom w:val="0"/>
          <w:divBdr>
            <w:top w:val="none" w:sz="0" w:space="0" w:color="auto"/>
            <w:left w:val="none" w:sz="0" w:space="0" w:color="auto"/>
            <w:bottom w:val="none" w:sz="0" w:space="0" w:color="auto"/>
            <w:right w:val="none" w:sz="0" w:space="0" w:color="auto"/>
          </w:divBdr>
        </w:div>
        <w:div w:id="951866897">
          <w:marLeft w:val="0"/>
          <w:marRight w:val="0"/>
          <w:marTop w:val="0"/>
          <w:marBottom w:val="0"/>
          <w:divBdr>
            <w:top w:val="none" w:sz="0" w:space="0" w:color="auto"/>
            <w:left w:val="none" w:sz="0" w:space="0" w:color="auto"/>
            <w:bottom w:val="none" w:sz="0" w:space="0" w:color="auto"/>
            <w:right w:val="none" w:sz="0" w:space="0" w:color="auto"/>
          </w:divBdr>
        </w:div>
        <w:div w:id="1062482981">
          <w:marLeft w:val="0"/>
          <w:marRight w:val="0"/>
          <w:marTop w:val="0"/>
          <w:marBottom w:val="0"/>
          <w:divBdr>
            <w:top w:val="none" w:sz="0" w:space="0" w:color="auto"/>
            <w:left w:val="none" w:sz="0" w:space="0" w:color="auto"/>
            <w:bottom w:val="none" w:sz="0" w:space="0" w:color="auto"/>
            <w:right w:val="none" w:sz="0" w:space="0" w:color="auto"/>
          </w:divBdr>
          <w:divsChild>
            <w:div w:id="1932005451">
              <w:marLeft w:val="0"/>
              <w:marRight w:val="0"/>
              <w:marTop w:val="0"/>
              <w:marBottom w:val="0"/>
              <w:divBdr>
                <w:top w:val="none" w:sz="0" w:space="0" w:color="auto"/>
                <w:left w:val="none" w:sz="0" w:space="0" w:color="auto"/>
                <w:bottom w:val="none" w:sz="0" w:space="0" w:color="auto"/>
                <w:right w:val="none" w:sz="0" w:space="0" w:color="auto"/>
              </w:divBdr>
            </w:div>
            <w:div w:id="156115373">
              <w:marLeft w:val="0"/>
              <w:marRight w:val="0"/>
              <w:marTop w:val="0"/>
              <w:marBottom w:val="0"/>
              <w:divBdr>
                <w:top w:val="none" w:sz="0" w:space="0" w:color="auto"/>
                <w:left w:val="none" w:sz="0" w:space="0" w:color="auto"/>
                <w:bottom w:val="none" w:sz="0" w:space="0" w:color="auto"/>
                <w:right w:val="none" w:sz="0" w:space="0" w:color="auto"/>
              </w:divBdr>
            </w:div>
            <w:div w:id="2127697489">
              <w:marLeft w:val="0"/>
              <w:marRight w:val="0"/>
              <w:marTop w:val="0"/>
              <w:marBottom w:val="0"/>
              <w:divBdr>
                <w:top w:val="none" w:sz="0" w:space="0" w:color="auto"/>
                <w:left w:val="none" w:sz="0" w:space="0" w:color="auto"/>
                <w:bottom w:val="none" w:sz="0" w:space="0" w:color="auto"/>
                <w:right w:val="none" w:sz="0" w:space="0" w:color="auto"/>
              </w:divBdr>
            </w:div>
          </w:divsChild>
        </w:div>
        <w:div w:id="314727119">
          <w:marLeft w:val="0"/>
          <w:marRight w:val="0"/>
          <w:marTop w:val="0"/>
          <w:marBottom w:val="0"/>
          <w:divBdr>
            <w:top w:val="none" w:sz="0" w:space="0" w:color="auto"/>
            <w:left w:val="none" w:sz="0" w:space="0" w:color="auto"/>
            <w:bottom w:val="none" w:sz="0" w:space="0" w:color="auto"/>
            <w:right w:val="none" w:sz="0" w:space="0" w:color="auto"/>
          </w:divBdr>
        </w:div>
        <w:div w:id="1746367664">
          <w:marLeft w:val="0"/>
          <w:marRight w:val="0"/>
          <w:marTop w:val="0"/>
          <w:marBottom w:val="0"/>
          <w:divBdr>
            <w:top w:val="none" w:sz="0" w:space="0" w:color="auto"/>
            <w:left w:val="none" w:sz="0" w:space="0" w:color="auto"/>
            <w:bottom w:val="none" w:sz="0" w:space="0" w:color="auto"/>
            <w:right w:val="none" w:sz="0" w:space="0" w:color="auto"/>
          </w:divBdr>
        </w:div>
        <w:div w:id="948240582">
          <w:marLeft w:val="0"/>
          <w:marRight w:val="0"/>
          <w:marTop w:val="0"/>
          <w:marBottom w:val="0"/>
          <w:divBdr>
            <w:top w:val="none" w:sz="0" w:space="0" w:color="auto"/>
            <w:left w:val="none" w:sz="0" w:space="0" w:color="auto"/>
            <w:bottom w:val="none" w:sz="0" w:space="0" w:color="auto"/>
            <w:right w:val="none" w:sz="0" w:space="0" w:color="auto"/>
          </w:divBdr>
        </w:div>
        <w:div w:id="769199035">
          <w:marLeft w:val="0"/>
          <w:marRight w:val="0"/>
          <w:marTop w:val="0"/>
          <w:marBottom w:val="0"/>
          <w:divBdr>
            <w:top w:val="none" w:sz="0" w:space="0" w:color="auto"/>
            <w:left w:val="none" w:sz="0" w:space="0" w:color="auto"/>
            <w:bottom w:val="none" w:sz="0" w:space="0" w:color="auto"/>
            <w:right w:val="none" w:sz="0" w:space="0" w:color="auto"/>
          </w:divBdr>
        </w:div>
        <w:div w:id="17780570">
          <w:marLeft w:val="0"/>
          <w:marRight w:val="0"/>
          <w:marTop w:val="0"/>
          <w:marBottom w:val="0"/>
          <w:divBdr>
            <w:top w:val="none" w:sz="0" w:space="0" w:color="auto"/>
            <w:left w:val="none" w:sz="0" w:space="0" w:color="auto"/>
            <w:bottom w:val="none" w:sz="0" w:space="0" w:color="auto"/>
            <w:right w:val="none" w:sz="0" w:space="0" w:color="auto"/>
          </w:divBdr>
        </w:div>
        <w:div w:id="1593273756">
          <w:marLeft w:val="0"/>
          <w:marRight w:val="0"/>
          <w:marTop w:val="0"/>
          <w:marBottom w:val="0"/>
          <w:divBdr>
            <w:top w:val="none" w:sz="0" w:space="0" w:color="auto"/>
            <w:left w:val="none" w:sz="0" w:space="0" w:color="auto"/>
            <w:bottom w:val="none" w:sz="0" w:space="0" w:color="auto"/>
            <w:right w:val="none" w:sz="0" w:space="0" w:color="auto"/>
          </w:divBdr>
          <w:divsChild>
            <w:div w:id="1049525657">
              <w:marLeft w:val="0"/>
              <w:marRight w:val="0"/>
              <w:marTop w:val="0"/>
              <w:marBottom w:val="0"/>
              <w:divBdr>
                <w:top w:val="none" w:sz="0" w:space="0" w:color="auto"/>
                <w:left w:val="none" w:sz="0" w:space="0" w:color="auto"/>
                <w:bottom w:val="none" w:sz="0" w:space="0" w:color="auto"/>
                <w:right w:val="none" w:sz="0" w:space="0" w:color="auto"/>
              </w:divBdr>
            </w:div>
            <w:div w:id="82070996">
              <w:marLeft w:val="0"/>
              <w:marRight w:val="0"/>
              <w:marTop w:val="0"/>
              <w:marBottom w:val="0"/>
              <w:divBdr>
                <w:top w:val="none" w:sz="0" w:space="0" w:color="auto"/>
                <w:left w:val="none" w:sz="0" w:space="0" w:color="auto"/>
                <w:bottom w:val="none" w:sz="0" w:space="0" w:color="auto"/>
                <w:right w:val="none" w:sz="0" w:space="0" w:color="auto"/>
              </w:divBdr>
            </w:div>
          </w:divsChild>
        </w:div>
        <w:div w:id="362482992">
          <w:marLeft w:val="0"/>
          <w:marRight w:val="0"/>
          <w:marTop w:val="0"/>
          <w:marBottom w:val="0"/>
          <w:divBdr>
            <w:top w:val="none" w:sz="0" w:space="0" w:color="auto"/>
            <w:left w:val="none" w:sz="0" w:space="0" w:color="auto"/>
            <w:bottom w:val="none" w:sz="0" w:space="0" w:color="auto"/>
            <w:right w:val="none" w:sz="0" w:space="0" w:color="auto"/>
          </w:divBdr>
        </w:div>
        <w:div w:id="2085830606">
          <w:marLeft w:val="0"/>
          <w:marRight w:val="0"/>
          <w:marTop w:val="0"/>
          <w:marBottom w:val="0"/>
          <w:divBdr>
            <w:top w:val="none" w:sz="0" w:space="0" w:color="auto"/>
            <w:left w:val="none" w:sz="0" w:space="0" w:color="auto"/>
            <w:bottom w:val="none" w:sz="0" w:space="0" w:color="auto"/>
            <w:right w:val="none" w:sz="0" w:space="0" w:color="auto"/>
          </w:divBdr>
        </w:div>
        <w:div w:id="1781103686">
          <w:marLeft w:val="0"/>
          <w:marRight w:val="0"/>
          <w:marTop w:val="0"/>
          <w:marBottom w:val="0"/>
          <w:divBdr>
            <w:top w:val="none" w:sz="0" w:space="0" w:color="auto"/>
            <w:left w:val="none" w:sz="0" w:space="0" w:color="auto"/>
            <w:bottom w:val="none" w:sz="0" w:space="0" w:color="auto"/>
            <w:right w:val="none" w:sz="0" w:space="0" w:color="auto"/>
          </w:divBdr>
        </w:div>
        <w:div w:id="648437641">
          <w:marLeft w:val="0"/>
          <w:marRight w:val="0"/>
          <w:marTop w:val="0"/>
          <w:marBottom w:val="0"/>
          <w:divBdr>
            <w:top w:val="none" w:sz="0" w:space="0" w:color="auto"/>
            <w:left w:val="none" w:sz="0" w:space="0" w:color="auto"/>
            <w:bottom w:val="none" w:sz="0" w:space="0" w:color="auto"/>
            <w:right w:val="none" w:sz="0" w:space="0" w:color="auto"/>
          </w:divBdr>
        </w:div>
        <w:div w:id="916284118">
          <w:marLeft w:val="0"/>
          <w:marRight w:val="0"/>
          <w:marTop w:val="0"/>
          <w:marBottom w:val="0"/>
          <w:divBdr>
            <w:top w:val="none" w:sz="0" w:space="0" w:color="auto"/>
            <w:left w:val="none" w:sz="0" w:space="0" w:color="auto"/>
            <w:bottom w:val="none" w:sz="0" w:space="0" w:color="auto"/>
            <w:right w:val="none" w:sz="0" w:space="0" w:color="auto"/>
          </w:divBdr>
        </w:div>
        <w:div w:id="1403599470">
          <w:marLeft w:val="0"/>
          <w:marRight w:val="0"/>
          <w:marTop w:val="0"/>
          <w:marBottom w:val="0"/>
          <w:divBdr>
            <w:top w:val="none" w:sz="0" w:space="0" w:color="auto"/>
            <w:left w:val="none" w:sz="0" w:space="0" w:color="auto"/>
            <w:bottom w:val="none" w:sz="0" w:space="0" w:color="auto"/>
            <w:right w:val="none" w:sz="0" w:space="0" w:color="auto"/>
          </w:divBdr>
          <w:divsChild>
            <w:div w:id="1104350136">
              <w:marLeft w:val="0"/>
              <w:marRight w:val="0"/>
              <w:marTop w:val="0"/>
              <w:marBottom w:val="0"/>
              <w:divBdr>
                <w:top w:val="none" w:sz="0" w:space="0" w:color="auto"/>
                <w:left w:val="none" w:sz="0" w:space="0" w:color="auto"/>
                <w:bottom w:val="none" w:sz="0" w:space="0" w:color="auto"/>
                <w:right w:val="none" w:sz="0" w:space="0" w:color="auto"/>
              </w:divBdr>
            </w:div>
            <w:div w:id="314796686">
              <w:marLeft w:val="0"/>
              <w:marRight w:val="0"/>
              <w:marTop w:val="0"/>
              <w:marBottom w:val="0"/>
              <w:divBdr>
                <w:top w:val="none" w:sz="0" w:space="0" w:color="auto"/>
                <w:left w:val="none" w:sz="0" w:space="0" w:color="auto"/>
                <w:bottom w:val="none" w:sz="0" w:space="0" w:color="auto"/>
                <w:right w:val="none" w:sz="0" w:space="0" w:color="auto"/>
              </w:divBdr>
            </w:div>
            <w:div w:id="1898593057">
              <w:marLeft w:val="0"/>
              <w:marRight w:val="0"/>
              <w:marTop w:val="0"/>
              <w:marBottom w:val="0"/>
              <w:divBdr>
                <w:top w:val="none" w:sz="0" w:space="0" w:color="auto"/>
                <w:left w:val="none" w:sz="0" w:space="0" w:color="auto"/>
                <w:bottom w:val="none" w:sz="0" w:space="0" w:color="auto"/>
                <w:right w:val="none" w:sz="0" w:space="0" w:color="auto"/>
              </w:divBdr>
            </w:div>
            <w:div w:id="87772923">
              <w:marLeft w:val="0"/>
              <w:marRight w:val="0"/>
              <w:marTop w:val="0"/>
              <w:marBottom w:val="0"/>
              <w:divBdr>
                <w:top w:val="none" w:sz="0" w:space="0" w:color="auto"/>
                <w:left w:val="none" w:sz="0" w:space="0" w:color="auto"/>
                <w:bottom w:val="none" w:sz="0" w:space="0" w:color="auto"/>
                <w:right w:val="none" w:sz="0" w:space="0" w:color="auto"/>
              </w:divBdr>
            </w:div>
            <w:div w:id="2071465513">
              <w:marLeft w:val="0"/>
              <w:marRight w:val="0"/>
              <w:marTop w:val="0"/>
              <w:marBottom w:val="0"/>
              <w:divBdr>
                <w:top w:val="none" w:sz="0" w:space="0" w:color="auto"/>
                <w:left w:val="none" w:sz="0" w:space="0" w:color="auto"/>
                <w:bottom w:val="none" w:sz="0" w:space="0" w:color="auto"/>
                <w:right w:val="none" w:sz="0" w:space="0" w:color="auto"/>
              </w:divBdr>
            </w:div>
          </w:divsChild>
        </w:div>
        <w:div w:id="1617714763">
          <w:marLeft w:val="0"/>
          <w:marRight w:val="0"/>
          <w:marTop w:val="0"/>
          <w:marBottom w:val="0"/>
          <w:divBdr>
            <w:top w:val="none" w:sz="0" w:space="0" w:color="auto"/>
            <w:left w:val="none" w:sz="0" w:space="0" w:color="auto"/>
            <w:bottom w:val="none" w:sz="0" w:space="0" w:color="auto"/>
            <w:right w:val="none" w:sz="0" w:space="0" w:color="auto"/>
          </w:divBdr>
          <w:divsChild>
            <w:div w:id="2026440347">
              <w:marLeft w:val="0"/>
              <w:marRight w:val="0"/>
              <w:marTop w:val="0"/>
              <w:marBottom w:val="0"/>
              <w:divBdr>
                <w:top w:val="none" w:sz="0" w:space="0" w:color="auto"/>
                <w:left w:val="none" w:sz="0" w:space="0" w:color="auto"/>
                <w:bottom w:val="none" w:sz="0" w:space="0" w:color="auto"/>
                <w:right w:val="none" w:sz="0" w:space="0" w:color="auto"/>
              </w:divBdr>
            </w:div>
            <w:div w:id="16880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8363">
      <w:bodyDiv w:val="1"/>
      <w:marLeft w:val="0"/>
      <w:marRight w:val="0"/>
      <w:marTop w:val="0"/>
      <w:marBottom w:val="0"/>
      <w:divBdr>
        <w:top w:val="none" w:sz="0" w:space="0" w:color="auto"/>
        <w:left w:val="none" w:sz="0" w:space="0" w:color="auto"/>
        <w:bottom w:val="none" w:sz="0" w:space="0" w:color="auto"/>
        <w:right w:val="none" w:sz="0" w:space="0" w:color="auto"/>
      </w:divBdr>
      <w:divsChild>
        <w:div w:id="1078403032">
          <w:marLeft w:val="0"/>
          <w:marRight w:val="0"/>
          <w:marTop w:val="0"/>
          <w:marBottom w:val="0"/>
          <w:divBdr>
            <w:top w:val="none" w:sz="0" w:space="0" w:color="auto"/>
            <w:left w:val="none" w:sz="0" w:space="0" w:color="auto"/>
            <w:bottom w:val="none" w:sz="0" w:space="0" w:color="auto"/>
            <w:right w:val="none" w:sz="0" w:space="0" w:color="auto"/>
          </w:divBdr>
        </w:div>
        <w:div w:id="1574925198">
          <w:marLeft w:val="0"/>
          <w:marRight w:val="0"/>
          <w:marTop w:val="0"/>
          <w:marBottom w:val="0"/>
          <w:divBdr>
            <w:top w:val="none" w:sz="0" w:space="0" w:color="auto"/>
            <w:left w:val="none" w:sz="0" w:space="0" w:color="auto"/>
            <w:bottom w:val="none" w:sz="0" w:space="0" w:color="auto"/>
            <w:right w:val="none" w:sz="0" w:space="0" w:color="auto"/>
          </w:divBdr>
        </w:div>
        <w:div w:id="1381788917">
          <w:marLeft w:val="0"/>
          <w:marRight w:val="0"/>
          <w:marTop w:val="0"/>
          <w:marBottom w:val="0"/>
          <w:divBdr>
            <w:top w:val="none" w:sz="0" w:space="0" w:color="auto"/>
            <w:left w:val="none" w:sz="0" w:space="0" w:color="auto"/>
            <w:bottom w:val="none" w:sz="0" w:space="0" w:color="auto"/>
            <w:right w:val="none" w:sz="0" w:space="0" w:color="auto"/>
          </w:divBdr>
        </w:div>
      </w:divsChild>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962157465">
      <w:bodyDiv w:val="1"/>
      <w:marLeft w:val="0"/>
      <w:marRight w:val="0"/>
      <w:marTop w:val="0"/>
      <w:marBottom w:val="0"/>
      <w:divBdr>
        <w:top w:val="none" w:sz="0" w:space="0" w:color="auto"/>
        <w:left w:val="none" w:sz="0" w:space="0" w:color="auto"/>
        <w:bottom w:val="none" w:sz="0" w:space="0" w:color="auto"/>
        <w:right w:val="none" w:sz="0" w:space="0" w:color="auto"/>
      </w:divBdr>
      <w:divsChild>
        <w:div w:id="1200435793">
          <w:marLeft w:val="0"/>
          <w:marRight w:val="0"/>
          <w:marTop w:val="0"/>
          <w:marBottom w:val="0"/>
          <w:divBdr>
            <w:top w:val="none" w:sz="0" w:space="0" w:color="auto"/>
            <w:left w:val="none" w:sz="0" w:space="0" w:color="auto"/>
            <w:bottom w:val="none" w:sz="0" w:space="0" w:color="auto"/>
            <w:right w:val="none" w:sz="0" w:space="0" w:color="auto"/>
          </w:divBdr>
        </w:div>
        <w:div w:id="1420525043">
          <w:marLeft w:val="0"/>
          <w:marRight w:val="0"/>
          <w:marTop w:val="0"/>
          <w:marBottom w:val="0"/>
          <w:divBdr>
            <w:top w:val="none" w:sz="0" w:space="0" w:color="auto"/>
            <w:left w:val="none" w:sz="0" w:space="0" w:color="auto"/>
            <w:bottom w:val="none" w:sz="0" w:space="0" w:color="auto"/>
            <w:right w:val="none" w:sz="0" w:space="0" w:color="auto"/>
          </w:divBdr>
        </w:div>
        <w:div w:id="2050909900">
          <w:marLeft w:val="0"/>
          <w:marRight w:val="0"/>
          <w:marTop w:val="0"/>
          <w:marBottom w:val="0"/>
          <w:divBdr>
            <w:top w:val="none" w:sz="0" w:space="0" w:color="auto"/>
            <w:left w:val="none" w:sz="0" w:space="0" w:color="auto"/>
            <w:bottom w:val="none" w:sz="0" w:space="0" w:color="auto"/>
            <w:right w:val="none" w:sz="0" w:space="0" w:color="auto"/>
          </w:divBdr>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2096780360">
      <w:bodyDiv w:val="1"/>
      <w:marLeft w:val="0"/>
      <w:marRight w:val="0"/>
      <w:marTop w:val="0"/>
      <w:marBottom w:val="0"/>
      <w:divBdr>
        <w:top w:val="none" w:sz="0" w:space="0" w:color="auto"/>
        <w:left w:val="none" w:sz="0" w:space="0" w:color="auto"/>
        <w:bottom w:val="none" w:sz="0" w:space="0" w:color="auto"/>
        <w:right w:val="none" w:sz="0" w:space="0" w:color="auto"/>
      </w:divBdr>
      <w:divsChild>
        <w:div w:id="948244271">
          <w:marLeft w:val="0"/>
          <w:marRight w:val="0"/>
          <w:marTop w:val="0"/>
          <w:marBottom w:val="0"/>
          <w:divBdr>
            <w:top w:val="none" w:sz="0" w:space="0" w:color="auto"/>
            <w:left w:val="none" w:sz="0" w:space="0" w:color="auto"/>
            <w:bottom w:val="none" w:sz="0" w:space="0" w:color="auto"/>
            <w:right w:val="none" w:sz="0" w:space="0" w:color="auto"/>
          </w:divBdr>
        </w:div>
        <w:div w:id="36125078">
          <w:marLeft w:val="0"/>
          <w:marRight w:val="0"/>
          <w:marTop w:val="0"/>
          <w:marBottom w:val="0"/>
          <w:divBdr>
            <w:top w:val="none" w:sz="0" w:space="0" w:color="auto"/>
            <w:left w:val="none" w:sz="0" w:space="0" w:color="auto"/>
            <w:bottom w:val="none" w:sz="0" w:space="0" w:color="auto"/>
            <w:right w:val="none" w:sz="0" w:space="0" w:color="auto"/>
          </w:divBdr>
        </w:div>
        <w:div w:id="101562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urguidelines.ndis.gov.au/your-plan-menu/creating-your-plan/how-do-we-create-your-plan/what-happens-your-planning-conversation" TargetMode="External" Id="rId13" /><Relationship Type="http://schemas.openxmlformats.org/officeDocument/2006/relationships/hyperlink" Target="https://www.ndis.gov.au/participants/plan-implementation-directory/budget-calculators" TargetMode="External" Id="rId18" /><Relationship Type="http://schemas.openxmlformats.org/officeDocument/2006/relationships/hyperlink" Target="https://www.ndis.gov.au/improvements/our-guidelines-ndis-test-tasmania" TargetMode="External" Id="rId26" /><Relationship Type="http://schemas.openxmlformats.org/officeDocument/2006/relationships/footer" Target="footer2.xml" Id="rId39" /><Relationship Type="http://schemas.openxmlformats.org/officeDocument/2006/relationships/hyperlink" Target="https://www.ndiscommission.gov.au/about/who-we-are" TargetMode="External" Id="rId21" /><Relationship Type="http://schemas.openxmlformats.org/officeDocument/2006/relationships/hyperlink" Target="https://www.linkedin.com/company/national-disability-insurance-agency"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ourguidelines.ndis.gov.au/your-plan-menu/your-plan/what-supports-can-you-buy-your-ndis-funding" TargetMode="External" Id="rId16" /><Relationship Type="http://schemas.openxmlformats.org/officeDocument/2006/relationships/hyperlink" Target="https://www.ndis.gov.au/participants/working-providers/find-registered-provider/provider-finder" TargetMode="External" Id="rId20" /><Relationship Type="http://schemas.openxmlformats.org/officeDocument/2006/relationships/hyperlink" Target="http://ndis.gov.au/" TargetMode="External" Id="rId29" /><Relationship Type="http://schemas.openxmlformats.org/officeDocument/2006/relationships/footer" Target="footer3.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dis.gov.au/improvements/new-participant-portal-and-app" TargetMode="External" Id="rId11" /><Relationship Type="http://schemas.openxmlformats.org/officeDocument/2006/relationships/hyperlink" Target="https://www.ndis.gov.au/improvements/new-participant-portal-and-app" TargetMode="External" Id="rId24" /><Relationship Type="http://schemas.openxmlformats.org/officeDocument/2006/relationships/hyperlink" Target="https://www.instagram.com/ndis_australia/" TargetMode="External" Id="rId32" /><Relationship Type="http://schemas.openxmlformats.org/officeDocument/2006/relationships/header" Target="header2.xml" Id="rId37" /><Relationship Type="http://schemas.openxmlformats.org/officeDocument/2006/relationships/header" Target="header3.xml" Id="rId40" /><Relationship Type="http://schemas.openxmlformats.org/officeDocument/2006/relationships/numbering" Target="numbering.xml" Id="rId5" /><Relationship Type="http://schemas.openxmlformats.org/officeDocument/2006/relationships/hyperlink" Target="https://www.ndis.gov.au/improvements/new-participant-portal-and-app" TargetMode="External" Id="rId15" /><Relationship Type="http://schemas.openxmlformats.org/officeDocument/2006/relationships/hyperlink" Target="https://ourguidelines.ndis.gov.au/your-plan-menu/your-plan/what-supports-can-you-buy-your-ndis-funding/when-do-you-need-use-ndis-registered-providers" TargetMode="External" Id="rId23" /><Relationship Type="http://schemas.openxmlformats.org/officeDocument/2006/relationships/hyperlink" Target="https://ourguidelines.ndis.gov.au/your-plan-menu/creating-your-plan" TargetMode="External" Id="rId28"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hyperlink" Target="https://www.ndis.gov.au/participants/plan-implementation-directory" TargetMode="External" Id="rId19" /><Relationship Type="http://schemas.openxmlformats.org/officeDocument/2006/relationships/hyperlink" Target="https://www.facebook.com/NDISAu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urguidelines.ndis.gov.au/your-plan-menu/your-plan/how-do-you-start-using-your-plan" TargetMode="External" Id="rId14" /><Relationship Type="http://schemas.openxmlformats.org/officeDocument/2006/relationships/hyperlink" Target="https://www.ndiscommission.gov.au/about/ndis-code-conduct" TargetMode="External" Id="rId22" /><Relationship Type="http://schemas.openxmlformats.org/officeDocument/2006/relationships/hyperlink" Target="https://www.ndis.gov.au/improvements/our-guidelines-ndis-test-tasmania" TargetMode="External" Id="rId27" /><Relationship Type="http://schemas.openxmlformats.org/officeDocument/2006/relationships/hyperlink" Target="http://ndis.gov.au/" TargetMode="External" Id="rId30"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ourguidelines.ndis.gov.au/your-plan-menu/your-plan" TargetMode="External" Id="rId12" /><Relationship Type="http://schemas.openxmlformats.org/officeDocument/2006/relationships/hyperlink" Target="https://www.ndis.gov.au/improvements/new-participant-portal-and-app" TargetMode="External" Id="rId17" /><Relationship Type="http://schemas.openxmlformats.org/officeDocument/2006/relationships/hyperlink" Target="https://www.ndis.gov.au/improvements/new-participant-portal-and-app" TargetMode="External" Id="rId25" /><Relationship Type="http://schemas.openxmlformats.org/officeDocument/2006/relationships/hyperlink" Target="https://www.youtube.com/user/DisabilityCare" TargetMode="External" Id="rId33" /><Relationship Type="http://schemas.openxmlformats.org/officeDocument/2006/relationships/footer" Target="footer1.xml" Id="rId38" /><Relationship Type="http://schemas.openxmlformats.org/officeDocument/2006/relationships/hyperlink" Target="http://relayservice.gov.au/" TargetMode="External" Id="Ra2f2fcd098f449c4"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21914-C4D9-41B1-A445-4CB351481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 universal template - 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Coldebella, Georgia</dc:creator>
  <keywords/>
  <dc:description/>
  <lastModifiedBy>Dakin, Petrina</lastModifiedBy>
  <revision>7</revision>
  <lastPrinted>2021-12-20T05:32:00.0000000Z</lastPrinted>
  <dcterms:created xsi:type="dcterms:W3CDTF">2023-10-06T04:18:00.0000000Z</dcterms:created>
  <dcterms:modified xsi:type="dcterms:W3CDTF">2023-10-19T01:25:44.7174417Z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